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e201" w14:textId="d4fe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улиц населенных пунктов Белкарагайского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Белкарагайского сельского округа Катон-Карагайского района Восточно-Казахстанской области от 14 февраля 2012 года N 01. Зарегистрировано управлением юстиции Катон-Карагайского района Департамента юстиции Восточно-Казахстанской области 27 февраля 2012 года за N 5-13-115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«Об административно-территориальном устройстве Республики Казахстан», учитывая мнение жителей Белкарагайского сельского округа, </w:t>
      </w:r>
      <w:r>
        <w:rPr>
          <w:rFonts w:ascii="Times New Roman"/>
          <w:b/>
          <w:i w:val="false"/>
          <w:color w:val="000000"/>
          <w:sz w:val="28"/>
        </w:rPr>
        <w:t>РЕШАЮ: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Белкарагай следующие улицы: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улицу Октябрь - на улицу «имени Саниязбек Жунусова»;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улицу Лесная - на улицу «Жасыл алаң»;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улицу Советская – на улицу «имени Курмаш Иманбаева»;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улицу Новостройка - на улицу «Бейбітшілік».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Присвоить безымянным улицам в селе Согорное: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1 – наименование «Достык»;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2 – наименование «Бирлик».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Присвоить безымянным улицам в селе Топкаин: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1 – наименование «Казахстан»;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2 – наименование «Жастар»;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3 – наименование «имени Самархана»;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4 – наименование «имени Асылбек Исабаева»;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5 – наименование «имени Есимхана»;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6 – наименование «имени Шанак Ауганбаева».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Присвоить безымянным улицам в селе Орнек: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1 – наименование «Болашақ»;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2 – наименование «Ынтымақ».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главного специалиста Р. Жанузакову.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Д. Калибеков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