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a9c5" w14:textId="bf9a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населенного пункта Солдатовского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Солдатовского сельского округа Катон-Карагайского района Восточно-Казахстанской области от 14 марта 2012 года N 01. Зарегистрировано управлением юстиции Катон-Карагайского района Департамента юстиции Восточно-Казахстанской области 20 марта 2012 года за N 5-13-121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села Солдатово,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Солдатово следующие улицы: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Ленина - на улицу «Астана»;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- на улицу «Тауелсиздик»;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Комсомольская - на улицу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Молодежная - на улицу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Юбилейная - на улицу «Мереке».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К. Мамиеву.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Н. Сивицкая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