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604e3" w14:textId="92604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населенных пунктов Улкен Нарынского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Үлкен Нарынского сельского округа Катон-Карагайского района Восточно-Казахстанской области от 23 февраля 2012 года N 01. Зарегистрировано управлением юстиции Катон-Карагайского района Департамента юстиции Восточно-Казахстанской области 07 марта 2012 года за N 5-13-117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«О местном государственном управлении и самоуправлении в Республике Казахстан», подпунктом 4)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08 декабря 1993 года «Об административно-территориальном устройстве Республики Казахстан», учитывая мнение жителей Улкен Нарынского сельского округа, </w:t>
      </w:r>
      <w:r>
        <w:rPr>
          <w:rFonts w:ascii="Times New Roman"/>
          <w:b/>
          <w:i w:val="false"/>
          <w:color w:val="000000"/>
          <w:sz w:val="28"/>
        </w:rPr>
        <w:t>РЕШАЮ: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 в селе Улкен Нарын следующие улицы: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улицу Восточная – на улицу «Шыгыс»;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улицу Северная – на улицу «Солтустик»;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улицу Кирова – на улицу «Отан»;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улицу Озерная – на улицу «Озен»;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улицу Калинина – на улицу «Тауелсиздик»;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улицу Школьная – на улицу «Мектеп»;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улицу Береговая – на улицу «Жагалау»;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улицу Горная – на улицу «Таулы»;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улицу Пролетарская – на улицу «Жумысшылар»;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улицу Молодежная – на улицу «Жастар».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Переименовать в селе Балгын следующие улицы: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улицу Комсомольская – на улицу «Жастар»;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улицу Школьная – на улицу «Мектеп»;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улицу Западная – на улицу «Тәуелсиздик».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Переименовать в селе Свинчатка следующие улицы: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улицу Морская – на улицу «Тениз»;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улицу Береговая – на улицу «Жагалау»;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улицу Молодежная – на улицу «Жастар».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Переименовать в селе Юбилейное следующие улицы: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улицу Западная – на улицу «Батыс»;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улицу Береговая – на улицу «Жагалау».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Переименовать в селе Жулдыз следующие улицы: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улицу Школьная – на улицу «Мектеп»;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улицу Центральная – на улицу «Орталык».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решения возложить на главного специалиста Д. Молгеждарову.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округа                                А.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