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0afd" w14:textId="3600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20 декабря 2011 года № 31-3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10 апреля 2012 года N 2-6. Зарегистрировано Управлением юстиции Курчумского района Департамента юстиции Восточно-Казахстанской области 18 апреля 2012 года № 5-14-151. Прекращено действие по истечении срока действия (письмо Курчумского районного маслихата от 29 декабря 2012 года № 215)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Курчумского районного маслихата от 29.12.2012 № 215).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апреля 2012 года № 3/16-V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34/397-ІV «Об областном бюджете на 2012-2014 годы» (зарегистрировано в Реестре государственной регистрации нормативных правовых актов за номером 2571 от 6 апреля 2012 года),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годы» от 20 декабря 2011 года № 31-3 (зарегистрированного в Реестре государственной регистрации нормативных правовых актов за номером 5-14-146, опубликовано в газете «Заря» от 13 января 2012 года № 4, от 18 января 2012 года № 5, 20 января 2012 года № 6, 25 января 2012 года №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- 3572082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- 411679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- 3155459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- 3610417,2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- 56715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- 58248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- 1533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- 95050,2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профицит) бюджета - 95050,2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- 4637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пенсионерам, имеющим заслуги перед областью - 144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реализации мер социальной поддержки специалистов - 6968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Республики Казахстан на 2011-2020 годы - 24088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десятый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 xml:space="preserve"> - 8916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одиннадцатый абзац дополнить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«Программы занятости - 2020»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- 39149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двенадцатый абзац дополнить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«ремонт и благоустройство объектов в рамках развития сельских населенных пунктов по «Программе занятости - 2020» - 59048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тринадцатый абзац дополнить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и (или) приобретение жилья и развитие инженерно-коммуникационной инфраструктуры в рамках «Программы занятости - 2020» - 27737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четырнадцатый абзац дополнить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«проектирование, строительство и (или) приобретение жилья государственного коммунального жилищного фонда - 168993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«бюджетные кредиты для реализации мер социальной поддержки специалистов - 58248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Кожахметова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№ 2-6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18"/>
        <w:gridCol w:w="752"/>
        <w:gridCol w:w="699"/>
        <w:gridCol w:w="7627"/>
        <w:gridCol w:w="2193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3572082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411679</w:t>
            </w:r>
          </w:p>
        </w:tc>
      </w:tr>
      <w:tr>
        <w:trPr>
          <w:trHeight w:val="2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189860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163673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157912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157912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157912</w:t>
            </w:r>
          </w:p>
        </w:tc>
      </w:tr>
      <w:tr>
        <w:trPr>
          <w:trHeight w:val="2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56825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34855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7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6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6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6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2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11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9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 машиниста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3155459,0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3155459,0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3155459,0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410548,0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61"/>
        <w:gridCol w:w="812"/>
        <w:gridCol w:w="790"/>
        <w:gridCol w:w="769"/>
        <w:gridCol w:w="6984"/>
        <w:gridCol w:w="215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Функциональная классификация расходов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3610417,2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280093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35267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158572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2025714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84188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1898060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1898060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1813081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272891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272891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занятости-2020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27868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23835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490107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"Программе занятости-2020"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"Программы занятости-2020"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"Программе занятости-2020"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103031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38917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84424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45884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45884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13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на реализацию мер по содействию экономическому развитию регионов в рамках Программы "Развития регионов" за счет целевых трансфертов из республиканского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28078,2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-95050,2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95050,2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38335,2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38335,2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38335,2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№ 2-6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бюджетных проектов</w:t>
      </w:r>
      <w:r>
        <w:br/>
      </w:r>
      <w:r>
        <w:rPr>
          <w:rFonts w:ascii="Times New Roman"/>
          <w:b/>
          <w:i w:val="false"/>
          <w:color w:val="000000"/>
        </w:rPr>
        <w:t>
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716"/>
        <w:gridCol w:w="745"/>
        <w:gridCol w:w="745"/>
        <w:gridCol w:w="706"/>
        <w:gridCol w:w="710"/>
        <w:gridCol w:w="8403"/>
      </w:tblGrid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Инвестпроект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Иная деятельность в отрасли образования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9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"Программы занятости-2020"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№ 2-6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6405"/>
        <w:gridCol w:w="2584"/>
        <w:gridCol w:w="2485"/>
      </w:tblGrid>
      <w:tr>
        <w:trPr>
          <w:trHeight w:val="6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№ 2-6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благоустройству и озеленению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973"/>
        <w:gridCol w:w="3539"/>
      </w:tblGrid>
      <w:tr>
        <w:trPr>
          <w:trHeight w:val="6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30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30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№ 2-6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7595"/>
        <w:gridCol w:w="3921"/>
      </w:tblGrid>
      <w:tr>
        <w:trPr>
          <w:trHeight w:val="64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