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9de2" w14:textId="ad59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28 сентября 2011 года "Об определении перечня должностей специалистов социального обеспечения, 
образования, культуры, которым установлено повышение к должностным окладам за работу в аульной (сельской) местности" № 2253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02 апреля 2012 года N 2471. Зарегистрировано управлением юстиции Курчумского района Департамента юстиции Восточно-Казахстанской области 02 мая 2012 года за N 5-14-153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Курчумский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сентября 2011 года № 2253 «Об определении перечня должностей специалистов социального обеспечения, образования, культуры, которым установлено повышение к должностным окладам за работу в аульной (сельской) местности» (зарегистрировано в Реестре государственной регистрации нормативных правовых актов за номером 5-14-137 от 21 октября 2011 года, опубликовано в газетах «Рауан» от 29 октября 2011 года № 86, «Заря» от 29 октября 2011 года № 86)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Представить перечень должностей специалистов социального обеспечения, которым установлено повышение к должностным окладам за работу в аульной (сельской) местности администратора бюджетных программ государственного учреждения «Отдел занятости и социальных программ Курчумского района Восточно Казахстанской области» на согласование в Курчумский районный маслихат.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Р.Д. Умутбаеву.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</w:t>
      </w:r>
      <w:r>
        <w:rPr>
          <w:rFonts w:ascii="Times New Roman"/>
          <w:b w:val="false"/>
          <w:i/>
          <w:color w:val="000000"/>
          <w:sz w:val="28"/>
        </w:rPr>
        <w:t>Курчумского района                    А. 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Абильмажинов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30.03.2012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Курчумского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2471 от «02» апреля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Курчумского районного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2253 от 28 сентября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социального обеспечения, которым</w:t>
      </w:r>
      <w:r>
        <w:br/>
      </w:r>
      <w:r>
        <w:rPr>
          <w:rFonts w:ascii="Times New Roman"/>
          <w:b/>
          <w:i w:val="false"/>
          <w:color w:val="000000"/>
        </w:rPr>
        <w:t>
установлено повышение к должностным окладам за работу в аульной</w:t>
      </w:r>
      <w:r>
        <w:br/>
      </w:r>
      <w:r>
        <w:rPr>
          <w:rFonts w:ascii="Times New Roman"/>
          <w:b/>
          <w:i w:val="false"/>
          <w:color w:val="000000"/>
        </w:rPr>
        <w:t>
(сельской) местности администратора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«Отдел занятости и социальных</w:t>
      </w:r>
      <w:r>
        <w:br/>
      </w:r>
      <w:r>
        <w:rPr>
          <w:rFonts w:ascii="Times New Roman"/>
          <w:b/>
          <w:i w:val="false"/>
          <w:color w:val="000000"/>
        </w:rPr>
        <w:t>
программ Курчумского района Восточно Казахстанской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Руководитель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Заведующий отделением социальной помощи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Специалисты (главные, старшие), в том числе: специалист по социальной работе, социальный работник по уходу, консультант (в том числе, по социальной работе), бухгалтер, 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Курчумского района                         С. Такенова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