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e3b1" w14:textId="b8ee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20 декабря 2011 года № 31-3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июля 2012 года N 4-7. Зарегистрировано Департаментом юстиции Восточно-Казахстанской области 24 июля 2012 года № 2607. Прекращено действие по истечении срока действия (письмо Курчумского районного маслихата от 29 декабря 2012 года № 215)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Курчумского районного маслихата от 29.12.2012 № 215).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34/397-ІV «Об областном бюджете на 2012-2014 годы» (зарегистрировано в Реестре государственной регистрации нормативных правовых актов за номером 2577 от 9 июля 2012 года)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года» от 20 декабря 2011 года № 31-3 (зарегистрировано в Реестре государственной регистрации нормативных правовых актов за номером 5-14-146, опубликовано в газете «Заря» от 13 января 2012 года № 4, от 18 января 2012 года № 5, 20 января 2012 года № 6, 25 января 2012 года № 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- 3606128,3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- 432528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- 3169505,3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- 3644463,5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- 56762,8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- 58295,8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- 1533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-95098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- 95098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- 4619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областью - 72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 - 8165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матерям, имеющим 4 и более совместно проживающих несовершеннолетних детей - 3365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 </w:t>
      </w:r>
      <w:r>
        <w:rPr>
          <w:rFonts w:ascii="Times New Roman"/>
          <w:b w:val="false"/>
          <w:i w:val="false"/>
          <w:color w:val="000000"/>
          <w:sz w:val="28"/>
        </w:rPr>
        <w:t>6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девятым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текущий ремонт водопроводных сооружений в селе Курчум - 7510,3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- 43542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«Программы занятости - 2020»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- 40063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двенадцатый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и благоустройство объектов в рамках развития сельских населенных пунктов по Программе занятости-2020 - 71710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комиссии                      Л. Шокаева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2"/>
        <w:gridCol w:w="511"/>
        <w:gridCol w:w="631"/>
        <w:gridCol w:w="8667"/>
        <w:gridCol w:w="19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3606128,3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432528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4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3169505,3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3169505,3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3169505,3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424594,3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0"/>
        <w:gridCol w:w="691"/>
        <w:gridCol w:w="771"/>
        <w:gridCol w:w="691"/>
        <w:gridCol w:w="7739"/>
        <w:gridCol w:w="1946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3644463,5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63142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2020299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77388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1899005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1818371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43619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«Программы занятости-2020»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537694,3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«Программе занятости-2020»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«Программы занятости-2020»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«Программы занятости-2020»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93081,3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61581,3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28078,2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-95098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бюджетных проектов</w:t>
      </w:r>
      <w:r>
        <w:br/>
      </w:r>
      <w:r>
        <w:rPr>
          <w:rFonts w:ascii="Times New Roman"/>
          <w:b/>
          <w:i w:val="false"/>
          <w:color w:val="000000"/>
        </w:rPr>
        <w:t>
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15"/>
        <w:gridCol w:w="744"/>
        <w:gridCol w:w="744"/>
        <w:gridCol w:w="706"/>
        <w:gridCol w:w="708"/>
        <w:gridCol w:w="8408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Инвестпроект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 деятельность в отрасли образования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«Программы занятости-2020»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аула(села),</w:t>
      </w:r>
      <w:r>
        <w:br/>
      </w:r>
      <w:r>
        <w:rPr>
          <w:rFonts w:ascii="Times New Roman"/>
          <w:b/>
          <w:i w:val="false"/>
          <w:color w:val="000000"/>
        </w:rPr>
        <w:t>
аульного(сельского)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5770"/>
        <w:gridCol w:w="3021"/>
        <w:gridCol w:w="2683"/>
      </w:tblGrid>
      <w:tr>
        <w:trPr>
          <w:trHeight w:val="615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7267"/>
        <w:gridCol w:w="4250"/>
      </w:tblGrid>
      <w:tr>
        <w:trPr>
          <w:trHeight w:val="6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7595"/>
        <w:gridCol w:w="3921"/>
      </w:tblGrid>
      <w:tr>
        <w:trPr>
          <w:trHeight w:val="64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583"/>
        <w:gridCol w:w="3935"/>
      </w:tblGrid>
      <w:tr>
        <w:trPr>
          <w:trHeight w:val="6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4-7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аулах(селах),</w:t>
      </w:r>
      <w:r>
        <w:br/>
      </w:r>
      <w:r>
        <w:rPr>
          <w:rFonts w:ascii="Times New Roman"/>
          <w:b/>
          <w:i w:val="false"/>
          <w:color w:val="000000"/>
        </w:rPr>
        <w:t>
аульных(сельских)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7583"/>
        <w:gridCol w:w="3934"/>
      </w:tblGrid>
      <w:tr>
        <w:trPr>
          <w:trHeight w:val="64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