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635d" w14:textId="1756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20 декабря 2011 года № 31-3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сентября 2012 года N 5-2. Зарегистрировано Департаментом юстиции Восточно-Казахстанской области 25 сентября 2012 года № 2661. Прекращено действие по истечении срока действия (письмо Курчумского районного маслихата от 29 декабря 2012 года № 215)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Курчумского районного маслихата от 29.12.2012 № 215).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сентября 2012 года № 5/72-V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34/397-ІV «Об областном бюджете на 2012-2014 годы» (зарегистрировано в Реестре государственной регистрации нормативных правовых актов за номером 2648 от 13 сентября 2012 года)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20 декабря 2011 года № 31-3 (зарегистрировано в Реестре государственной регистрации нормативных правовых актов за номером 5-14-146, опубликовано в газете «Заря» от 13 января 2012 года № 4, от 18 января 2012 года № 5, 20 января 2012 года № 6, 25 января 2012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- 3606723,3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- 432528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- 3170100,3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- 3645058,5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- 56762,8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- 58295,8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- 1533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- 95098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профицит) бюджета - 95098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- 4539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обучения детей из малообеспеченных семей в высших учебных заведениях (стоимость обучения, стипендии, проживание в общежитии) - 36936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Нурбикенова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2012 года № 5-2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31-3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06"/>
        <w:gridCol w:w="758"/>
        <w:gridCol w:w="703"/>
        <w:gridCol w:w="7712"/>
        <w:gridCol w:w="220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3606723,3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432528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196424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170233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167297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61348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18184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36211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35034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4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67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1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2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1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9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5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4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3170100,3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3170100,3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3170100,3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425189,3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196730</w:t>
            </w:r>
          </w:p>
        </w:tc>
      </w:tr>
      <w:tr>
        <w:trPr>
          <w:trHeight w:val="28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47"/>
        <w:gridCol w:w="708"/>
        <w:gridCol w:w="729"/>
        <w:gridCol w:w="816"/>
        <w:gridCol w:w="7324"/>
        <w:gridCol w:w="2205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3645058,5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281335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254418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70909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63142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169873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159520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14965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10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2020299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108675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108675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</w:t>
            </w:r>
          </w:p>
        </w:tc>
      </w:tr>
      <w:tr>
        <w:trPr>
          <w:trHeight w:val="16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68264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43542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1868005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1868005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1787371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49315</w:t>
            </w:r>
          </w:p>
        </w:tc>
      </w:tr>
      <w:tr>
        <w:trPr>
          <w:trHeight w:val="12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5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43619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39619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9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282817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258535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258535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«Программы занятости - 2020»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</w:t>
            </w:r>
          </w:p>
        </w:tc>
      </w:tr>
      <w:tr>
        <w:trPr>
          <w:trHeight w:val="9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58711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</w:p>
        </w:tc>
      </w:tr>
      <w:tr>
        <w:trPr>
          <w:trHeight w:val="4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</w:t>
            </w:r>
          </w:p>
        </w:tc>
      </w:tr>
      <w:tr>
        <w:trPr>
          <w:trHeight w:val="9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11281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537694,3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"Программа занятости - 2020"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«Программа занятости - 2020»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«Программы занятости - 2020»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93081,3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81581,3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61581,3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130173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97076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103031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38917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29299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94642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4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6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13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84281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7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внутрирайонных общественных пассажирских перевозок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78484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78484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10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52416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«Развития регионов» за счет целевых трансфертов из республиканского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17948</w:t>
            </w:r>
          </w:p>
        </w:tc>
      </w:tr>
      <w:tr>
        <w:trPr>
          <w:trHeight w:val="6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4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28558,2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28078,2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56762,8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6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58295,8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-95098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