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f711" w14:textId="9f7f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декабря 2011 года № 31-3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07 декабря 2012 года N 7-2. Зарегистрировано Департаментом юстиции Восточно-Казахстанской области 13 декабря 2012 года № 2770. Прекращено действие по истечении срока действия (письмо Курчумского районного маслихата от 29 декабря 2012 года № 215)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Курчумского районного маслихата от 29.12.2012 № 215).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7/96-V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34/397-ІV «Об областном бюджете на 2012-2014 годы» (зарегистрировано в Реестре государственной регистрации нормативных правовых актов за номером 2751), Курчумский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20 декабря 2011 года № 31-3 (зарегистрированного в Реестре государственной регистрации нормативных правовых актов за номером 5-14-146, опубликовано в газете «Заря» от 13 января 2012 года № 4, от 18 января 2012 года № 5, 20 января 2012 года № 6, 25 января 2012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- 3612766,2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- 437528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- 3171143,2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- 3651101,4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- 37346,8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- 38879,8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- 1533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-75682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- 75682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реализации мер социальной поддержки специалистов - 5784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- 24068,9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седьмой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- 9199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восьмой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 - 27889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повышение оплаты труда учителям, прошедшим повышение квалификации по учебным программам АОО «Назарбаев Интеллектуальные школы» - 981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одиннадцатый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«Программы занятости-2020»</w:t>
      </w:r>
      <w:r>
        <w:rPr>
          <w:rFonts w:ascii="Times New Roman"/>
          <w:b w:val="false"/>
          <w:i w:val="false"/>
          <w:color w:val="000000"/>
          <w:sz w:val="28"/>
        </w:rPr>
        <w:t xml:space="preserve"> - 39535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кредиты из республиканского бюджета в сумме 38832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«кредиты для реализации мер социальной поддержки специалистов - 38832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Нурсадыков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7-2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96"/>
        <w:gridCol w:w="547"/>
        <w:gridCol w:w="504"/>
        <w:gridCol w:w="8042"/>
        <w:gridCol w:w="236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3612766,2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195724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3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6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6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3171143,2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3171143,2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3171143,2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426232,2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75"/>
        <w:gridCol w:w="738"/>
        <w:gridCol w:w="782"/>
        <w:gridCol w:w="716"/>
        <w:gridCol w:w="7323"/>
        <w:gridCol w:w="227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3651101,4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284217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257846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13736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64715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171628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161275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10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2026941,9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108875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108875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</w:t>
            </w:r>
          </w:p>
        </w:tc>
      </w:tr>
      <w:tr>
        <w:trPr>
          <w:trHeight w:val="16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68464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1866062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1787359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50120</w:t>
            </w:r>
          </w:p>
        </w:tc>
      </w:tr>
      <w:tr>
        <w:trPr>
          <w:trHeight w:val="12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5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52004,9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40004,9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7692,9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237646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- 2020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</w:t>
            </w:r>
          </w:p>
        </w:tc>
      </w:tr>
      <w:tr>
        <w:trPr>
          <w:trHeight w:val="9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58346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</w:p>
        </w:tc>
      </w:tr>
      <w:tr>
        <w:trPr>
          <w:trHeight w:val="11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555687,3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- 2020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234786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38056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112094,3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100594,3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78594,3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87180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39121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29148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13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</w:tr>
      <w:tr>
        <w:trPr>
          <w:trHeight w:val="4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52416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43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6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28078,2</w:t>
            </w:r>
          </w:p>
        </w:tc>
      </w:tr>
      <w:tr>
        <w:trPr>
          <w:trHeight w:val="9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37346,8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38879,8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-75682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4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