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cc47" w14:textId="271c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2011 года № 37-2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8 февраля 2012 года N 2-2. Зарегистрировано управлением юстиции Кокпектинского района департамента юстиции Восточно-Казахстанской области 20 февраля 2012 года за N 5-15-94. Прекращено действие по истечении срока действия (письмо Кокпектинского районного маслихата от 27 декабря 2012 года №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27.12.2012 №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пункта 2 статьи 106 и 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25 января 2012 года № 2/10-V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27 января 2012 года за № 2567)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21 декабря 2011 года № 37-2 (зарегистрировано в Реестре государственной регистрации нормативных правовых актов от 30 декабря 2011 года за № 5-15-92, опубликовано в газете «Жұлдыз» - «Новая жизнь» от 15 января 2012 года № 4, от 20 января 2012 года № 6, от 29 января 2012 года №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3 534 815,0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3 051 355,0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– 13531,6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3 538 086,6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«трансферты - 211,4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-36 768,6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36 768,6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- 13181,0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 по оказанию социальной поддержки специалистов – 4738,0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для реализации мер социальной поддержки специалистов – 26697,0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в рамках Программы занятости (строительство и (или) приобретение служебного жилища) – 143348,0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настоящее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О. Карканица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Р. Беспаев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2012 года № 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09"/>
        <w:gridCol w:w="704"/>
        <w:gridCol w:w="7786"/>
        <w:gridCol w:w="26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3 534 815,0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466 882,0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211 433,0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211 433,0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181 030,0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181 030,0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60 890,0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21 706,0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5 079,0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1 991,0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1 991,0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3 051 355,0</w:t>
            </w:r>
          </w:p>
        </w:tc>
      </w:tr>
      <w:tr>
        <w:trPr>
          <w:trHeight w:val="8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3 051 355,0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3 051 355,0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5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847"/>
        <w:gridCol w:w="8185"/>
        <w:gridCol w:w="24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3 538 086,4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183 668,0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14 795,0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13 732,0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2 050 107,0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1 859 945,0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1 787 480,0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270 550,0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383 016,0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154 463,0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143 348,0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82 966,0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248 537,0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9 558,0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4 336,0</w:t>
            </w:r>
          </w:p>
        </w:tc>
      </w:tr>
      <w:tr>
        <w:trPr>
          <w:trHeight w:val="18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  Дефицит (профицит)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-36 768,4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36 768,4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rPr>
          <w:rFonts w:ascii="Times New Roman"/>
          <w:b w:val="false"/>
          <w:i/>
          <w:color w:val="000000"/>
          <w:sz w:val="28"/>
        </w:rPr>
        <w:t xml:space="preserve">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Макенов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2-2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560"/>
        <w:gridCol w:w="2453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центральной котельной в с. Кокпекты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региональных проектов (Дорожная карта)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167092,0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аулов (сел)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реализации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4336,0</w:t>
            </w:r>
          </w:p>
        </w:tc>
      </w:tr>
      <w:tr>
        <w:trPr>
          <w:trHeight w:val="42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(строительство и (или) приобретение служебного жилища)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143348,0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701676,0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2-2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015"/>
        <w:gridCol w:w="1011"/>
        <w:gridCol w:w="10034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</w:tr>
      <w:tr>
        <w:trPr>
          <w:trHeight w:val="11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15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18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998"/>
        <w:gridCol w:w="1018"/>
        <w:gridCol w:w="1002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8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  Дефицит (профицит) бюджета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2-2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при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746"/>
        <w:gridCol w:w="785"/>
        <w:gridCol w:w="1072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2-2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47"/>
        <w:gridCol w:w="745"/>
        <w:gridCol w:w="8218"/>
        <w:gridCol w:w="254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2 843 326,0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461 000,0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205 551,0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205 511,0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29 605,0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5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2 376 376,0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2 376 376,0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2 376 376,0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91"/>
        <w:gridCol w:w="711"/>
        <w:gridCol w:w="8371"/>
        <w:gridCol w:w="245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2 841 171,0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83 805,0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81 478,0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183 668,0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173 019,0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14 795,0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13 732,0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1 875 808,0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1 754 078,0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1 725 826,0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24 200,0</w:t>
            </w:r>
          </w:p>
        </w:tc>
      </w:tr>
      <w:tr>
        <w:trPr>
          <w:trHeight w:val="18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24 465,0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37 997,0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15 718,0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24 282,0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200 643,0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111 793,0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111 793,0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35 532,0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22 732,0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</w:p>
        </w:tc>
      </w:tr>
      <w:tr>
        <w:trPr>
          <w:trHeight w:val="18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14 460,0</w:t>
            </w:r>
          </w:p>
        </w:tc>
      </w:tr>
      <w:tr>
        <w:trPr>
          <w:trHeight w:val="18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-2 155,0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7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экономики и бюджетного планирования              А. Макенов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2011 года № 2-2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28"/>
        <w:gridCol w:w="687"/>
        <w:gridCol w:w="8326"/>
        <w:gridCol w:w="249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3 234 668,0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230 301,0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230 301,0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23 225,0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5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2 708 459,0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2 708 459,0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2 708 459,0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71"/>
        <w:gridCol w:w="692"/>
        <w:gridCol w:w="8450"/>
        <w:gridCol w:w="23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3 232 513,0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1 976 450,0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1 936 230,0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237 959,0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49 604,0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27 200,0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32 655,0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27 755,0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156 817,0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46 567,0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37 123,0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</w:p>
        </w:tc>
      </w:tr>
      <w:tr>
        <w:trPr>
          <w:trHeight w:val="18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38 906,0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8 796,0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 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-2 155,0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