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83d5" w14:textId="cef83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от 21 декабря 2011 года № 37-2
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10 апреля 2012 года N 3-5/1. Зарегистрировано управлением юстиции Кокпектинского района Департамента юстиции Восточно-Казахстанской области 17 апреля 2012 года за N 5-15-102. Прекращено действие по истечении срока действия (письмо Кокпектинского районного маслихата от 27 декабря 2012 года № 205)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 действия (письмо Кокпектинского районного маслихата от 27.12.2012 № 205).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подпунктами </w:t>
      </w:r>
      <w:r>
        <w:rPr>
          <w:rFonts w:ascii="Times New Roman"/>
          <w:b w:val="false"/>
          <w:i w:val="false"/>
          <w:color w:val="000000"/>
          <w:sz w:val="28"/>
        </w:rPr>
        <w:t>4)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и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 апреля 2012 года № 3/16-V «О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8 декабря 2011 года № 34/397-IV «Об областном бюджете на 2012-2014 годы» (зарегистрировано в Реестре государственной регистрации нормативных правовых актов от 6 апреля 2012 года за № 2571)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2012-2014 годы» от 21 декабря 2011 года № 37-2 (зарегистрировано в Реестре государственной регистрации нормативных правовых актов от 30 декабря 2011 года за № 5-15-92, опубликовано в газете «Жулдыз» - «Новая жизнь» от 15 января 2012 года № 4, от 20 января 2012 года № 6, от 29 января 2012 года № 8)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3 644 581,0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504 699,0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4 778,0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3 121 121,0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13531,6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3 648 052,6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в 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«трансферты - 211,4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– 33 978,0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33 978,0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«сальдо по операциям с финансовыми активами – 6600,0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– -44 049,6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– 44 049,6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«Резерв местного исполнительного органа района - 6976,0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оказание единовременной материальной помощи многодетным матерям, награжденным подвесками "Алтын алқа", "Күміс алқа" или получившие ранее звание "Мать-героиня" и награжденные орденом "Материнская слава" 1, 2 степени – 8500,0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«реализация мер по оказанию социальной поддержки специалистов – 5296,0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15)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«бюджетные кредиты для реализации мер социальной поддержки специалистов – 33978,0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19)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обеспечение оборудованием, программным обеспечением детей-инвалидов, обучающихся на дому – 11900,0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21)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увеличение размера доплаты за квалификационную категорию учителям школ и воспитателям дошкольных организаций образования – 23964,0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23)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решение вопросов обустройства аульных (сельских) округов в реализации мер по содействию экономическому развитию регионов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 «Развитие регионов»</w:t>
      </w:r>
      <w:r>
        <w:rPr>
          <w:rFonts w:ascii="Times New Roman"/>
          <w:b w:val="false"/>
          <w:i w:val="false"/>
          <w:color w:val="000000"/>
          <w:sz w:val="28"/>
        </w:rPr>
        <w:t xml:space="preserve"> – 4200,0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подпунктами 26), 27)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«26) на реализацию мероприятий в рамках Программы занятости на развитие и обустройство недостающей инженерно-коммуникационной инфраструктуры – 7500,0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«27) на развитие сельских населенных пунктов в рамках Программы занятости – 59048,0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О. Карканица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 Беспаев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2012 года № 3-5/1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569"/>
        <w:gridCol w:w="652"/>
        <w:gridCol w:w="8402"/>
        <w:gridCol w:w="2425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3 644 581,0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504 699,0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225 550,0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225 550,0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189 030,0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189 030,0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75 890,0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35 206,0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5 079,0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31 105,0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11 836,0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3 831,0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4 011,0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2 393,0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4 778,0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4 174,0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4 174,0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10 523,0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3 121 121,0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3 121 121,0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3 121 121,0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13 531,6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13 531,6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13 531,6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711"/>
        <w:gridCol w:w="712"/>
        <w:gridCol w:w="8292"/>
        <w:gridCol w:w="2505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3 648 052,6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314 535,0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86 734,0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80 356,0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185 089,0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174 562,0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10 527,0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14 995,0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  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14 195,0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13 717,0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7 812,0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5 312,0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1 792,0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2 077 048,0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124 407,0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123 373,0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 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1 034,0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1 892 967,0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1 812 412,0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56 852,0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22 930,0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59 674,0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8 637,0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9 767,0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5 849,0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10 321,0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  на дому за счет трансфертов из республиканского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273 450,0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243 649,0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47 975,0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 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15 833,0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59 372,0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41 862,0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10 407,0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29 801,0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25 761,0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410 001,2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7 465,0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162 511,0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11 115,0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151 396,0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47 399,0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47 399,0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75 652,2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15 622,0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7 949,0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50 991,2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85 974,0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15 282,0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11 644,0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59 048,0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293 723,0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198 608,0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198 608,0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18 543,0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5 194,0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7 869,0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27 261,0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26 761,0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10 313,0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8 313,0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9 516,0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21 672,0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2 978,0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5 749,0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7 572,0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85 058,0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22 645,0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  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21 245,0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13 468,0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3 218,0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43 649,0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20 456,0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20 456,0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 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10 756,0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127 781,0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127 281,0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127 281,0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33 959,0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9 609,0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8 449,0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 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6 976,0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13 174,0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12 887,0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2 366,4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2 366,4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211,4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2 155,0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33 978,0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</w:p>
        </w:tc>
      </w:tr>
      <w:tr>
        <w:trPr>
          <w:trHeight w:val="15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6 600,0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  Дефицит (профицит) бюджета 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-44 049,6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44 049,6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        А. Макенов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2012 года № 3-5/1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0327"/>
        <w:gridCol w:w="1820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некоторым категориям граждан (участникам ВОВ, инвалидам ВОВ лицам, приравненным к участникам ВОВ и инвалидам ВОВ, семьям погибших военнослужащих)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6168,0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семьям, погибших в Афганистане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Республикой Казахстан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материальной помощи пенсионерам, имеющим заслуги перед областью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обучения детей из малообеспеченных семей в высших учебных заведениях (стоимость обучения, стипендии, проживание в общежитии)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 награжденным подвесками "Алтын алқа", "Күміс алқа" или получившие ранее звание "Мать-героиня" и награжденные орденом "Материнская слава" 1, 2 степени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единовременной материальной помощи многодетным матерям, имеющим 4 и более совместно проживающих несовершеннолетних детей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марафона-эстафеты "Расцвет села - расцвет Казахстана"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канализационных сетей и очистных сооружений в с. Кокпекты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46489,0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центральной котельной в с. Кокпекты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региональных проектов (Дорожная карта)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167092,0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благоустройство аулов (сел)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31265,0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43649,0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5296,0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33978,0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предоставления специальных социальных услуг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85679,0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11900,0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23964,0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реализации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42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2020, в том числе: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26902,0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12592,0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10407,0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(строительство и (или) приобретение служебного жилища)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143348,0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в рамках Программы занятости на развитие и обустройство недостающей инженерно-коммуникационной инфраструктуры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59048,0</w:t>
            </w:r>
          </w:p>
        </w:tc>
      </w:tr>
      <w:tr>
        <w:trPr>
          <w:trHeight w:val="42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778723,0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        А. Макенов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апреля 2012 года № 3-5/1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Кокпектинского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37-2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2012-2014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717"/>
        <w:gridCol w:w="909"/>
        <w:gridCol w:w="10569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</w:tr>
      <w:tr>
        <w:trPr>
          <w:trHeight w:val="11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</w:tr>
      <w:tr>
        <w:trPr>
          <w:trHeight w:val="15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</w:tr>
      <w:tr>
        <w:trPr>
          <w:trHeight w:val="18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</w:tr>
      <w:tr>
        <w:trPr>
          <w:trHeight w:val="5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</w:tr>
      <w:tr>
        <w:trPr>
          <w:trHeight w:val="2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9"/>
        <w:gridCol w:w="669"/>
        <w:gridCol w:w="1069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42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 Чистое бюджетное кредитование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 Финансирование дефицита (использование профицита) бюджета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        А. Макенов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