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ee74" w14:textId="f45e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37-2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08 декабря 2012 года № 9-2. Зарегистрировано Департаментом юстиции Восточно-Казахстанской области 14 декабря 2012 года за № 2776. Прекращено действие по истечении срока, на который решение было принято (письмо Кокпектинского районного маслихата от 27 декабря 2012 года № 205)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по истечении срока, на который решение было принято (письмо Кокпектинского районного маслихата от 27.12.2012 № 205).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29 ноября 2012 года № 7/96-V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"Об областном бюджете на 2012-2014 годы" (зарегистрировано в Реестре государственной регистрации нормативных правовых актов за № 2751)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районном бюджете на 2012-2014 годы" от 21 декабря 2011 года № 37-2 (зарегистрировано в Реестре государственной регистрации нормативных правовых актов от 30 декабря 2011 года за № 5-15-92, опубликовано в газете "Жұлдыз" - "Новая жизнь" от 15 января 2012 года № 4, от 20 января 2012 года № 6, от 29 января 2012 года № 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новой редакции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"доходы – 3 733 260,5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564 959,0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6 754,0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3 152 471,3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"затраты – 3 736 732,1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"дефицит (профицит) бюджета – – 36 768,6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"финансирование дефицита (использование профицита) бюджета – 36 768,6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"Резерв местного исполнительного органа района – 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14)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"реализация мер по оказанию социальной поддержки специалистов – 4738,0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15)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"бюджетные кредиты для реализации мер социальной поддержки специалистов – 26 697,0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18)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12 282,0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19)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обеспечение оборудованием, программным обеспечением детей-инвалидов, обучающихся на дому – 11 619,0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20)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– 9 861,0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повышение оплаты труда учителям, прошедшим повышение квалификации по учебным программам АОО "Назарбаев интеллектуальные школы" – 414,0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"на реализацию мероприятий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23748,0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реализацию мероприятий в рамках Программы занятости на развитие и обустройство недостающей инженерно-коммуникационной инфраструктуры – 18 200,0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2012 года № 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2011 года № 37-2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882"/>
        <w:gridCol w:w="515"/>
        <w:gridCol w:w="6737"/>
        <w:gridCol w:w="3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3 733 260,5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3 152 471,3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3 152 471,3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3 152 471,3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84"/>
        <w:gridCol w:w="884"/>
        <w:gridCol w:w="7329"/>
        <w:gridCol w:w="25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3 736 732,1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1 750 555,3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1 665 109,3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-36 768,6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2012 года № 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2011 года № 37-2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8387"/>
        <w:gridCol w:w="3045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 лицам, приравненным к участникам ВОВ и инвалидам ВОВ, семьям погибших военнослужащих)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 Афганистане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 награжденным подвесками "Алтын алқа", "Күміс алқа" или получившие ранее звание "Мать-героиня" и награжденные орденом "Материнская слава" 1, 2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 сетей и очистных сооружений в с. Кокпекты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центральной котельной в с. Кокпекты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региональных проектов (Дорожная карта)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аулов (сел)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предоставления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реализации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(строительство и (или) приобретение служебного жилища)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на развитие и обустройство недостающей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автомобильной дороги "Большая Буконь – Кокжайык – Ульгулималши" км 27-29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