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334e" w14:textId="3883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21 декабря 2011 года № 33-2 
"О районном бюджете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07 февраля 2012 года N 2-2. Зарегистрировано управлением юстиции Тарбагатайского района Департамента юстиции Восточно-Казахстанской области 15 февраля 2012 года N 5-16-125. Прекращено действие по истечении срока, на который решение было принято (письмо Тарбагатайского районного маслихата от 25 декабря 2012 года № 123)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Тарбагатайского районного маслихата от 25.12.2012 № 123).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  оригинала.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25 января 2012 года № 2/10-V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за № 34/397-IV «Об областном бюджете на 2012-2014 годы» (зарегистрировано в Реестре государственной регистрации нормативных правовых актов 27 января 2012 года за № 2567)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«О районном бюджете на 2012-2014 годы» от 21 декабря 2011 года № 33-2 (зарегистрировано в Реестре государственной регистрации нормативных правовых актов 30 декабря 2011 года за № 5-16-119, опубликовано в газете «Тарбагатай» от 12 января 2012 года №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5 840 652,0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459 781,0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1 572,0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5 377 920,0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5 773 555,4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19 980,0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21 843,0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108 986,0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108 986,0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-19 980,0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19 980,0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Предусмотреть в районном бюджете трансферты из областного бюджета в сумме – 797 193,0 тысяч тенге,»;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7 дополнить абзацем пятнадцатым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проектирование, строительство и (или) приобретение жилья государственного коммунального жилищного фонда - 2 440,0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размера доплаты за квалификационную категорию учителям школ и воспитателям дошкольных организаций образования – 2 769,0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пункт 8 дополнить абзацем 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размера доплаты за квалификационную категорию учителям школ – 31 140,0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Магжаев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февраля 2012 года № 2-2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02"/>
        <w:gridCol w:w="605"/>
        <w:gridCol w:w="8520"/>
        <w:gridCol w:w="2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5840652,0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459781,0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215668,0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215668,0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176063,0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176063,0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57312,0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транспортные средства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6095,0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4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4643,0</w:t>
            </w:r>
          </w:p>
        </w:tc>
      </w:tr>
      <w:tr>
        <w:trPr>
          <w:trHeight w:val="1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1379,0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5377920,0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5377920,0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5377920,0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9"/>
        <w:gridCol w:w="730"/>
        <w:gridCol w:w="808"/>
        <w:gridCol w:w="7414"/>
        <w:gridCol w:w="23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5 773 555,4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364 126,0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322 890,0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91 335,0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81 115,0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214 518,0</w:t>
            </w:r>
          </w:p>
        </w:tc>
      </w:tr>
      <w:tr>
        <w:trPr>
          <w:trHeight w:val="9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214 368,0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24 639,0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24 639,0</w:t>
            </w:r>
          </w:p>
        </w:tc>
      </w:tr>
      <w:tr>
        <w:trPr>
          <w:trHeight w:val="16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16 693,0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8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1 576,0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16 597,0</w:t>
            </w:r>
          </w:p>
        </w:tc>
      </w:tr>
      <w:tr>
        <w:trPr>
          <w:trHeight w:val="17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14 442,0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2 616,0</w:t>
            </w:r>
          </w:p>
        </w:tc>
      </w:tr>
      <w:tr>
        <w:trPr>
          <w:trHeight w:val="19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3 946,0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3 243 987,4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163 826,0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163 826,0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161 057,0</w:t>
            </w:r>
          </w:p>
        </w:tc>
      </w:tr>
      <w:tr>
        <w:trPr>
          <w:trHeight w:val="9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2 617 303,4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8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2 617 043,4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2 534 859,4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49 940,0</w:t>
            </w:r>
          </w:p>
        </w:tc>
      </w:tr>
      <w:tr>
        <w:trPr>
          <w:trHeight w:val="17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462 858,0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52 412,0</w:t>
            </w:r>
          </w:p>
        </w:tc>
      </w:tr>
      <w:tr>
        <w:trPr>
          <w:trHeight w:val="8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13 008,0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11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10 776,0</w:t>
            </w:r>
          </w:p>
        </w:tc>
      </w:tr>
      <w:tr>
        <w:trPr>
          <w:trHeight w:val="9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410 446,0</w:t>
            </w:r>
          </w:p>
        </w:tc>
      </w:tr>
      <w:tr>
        <w:trPr>
          <w:trHeight w:val="5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410 446,0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436 008,0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410 578,0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410 578,0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50 944,0</w:t>
            </w:r>
          </w:p>
        </w:tc>
      </w:tr>
      <w:tr>
        <w:trPr>
          <w:trHeight w:val="14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20 752,0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24 742,0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78 002,0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7 475,0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61 609,0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147 363,0</w:t>
            </w:r>
          </w:p>
        </w:tc>
      </w:tr>
      <w:tr>
        <w:trPr>
          <w:trHeight w:val="11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14 489,0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25 430,0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25 430,0</w:t>
            </w:r>
          </w:p>
        </w:tc>
      </w:tr>
      <w:tr>
        <w:trPr>
          <w:trHeight w:val="9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21 430,0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1 274 229,0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64 525,0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60 025,0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60 025,0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1 066 262,0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125 445,0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125 445,0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940 817,0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400 891,0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539 926,0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143 442,0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57 011,0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9 654,0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44 457,0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86 431,0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74 931,0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218 382,0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80 013,0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5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78 413,0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78 413,0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60 050,0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32 555,0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17 715,0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42 771,0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32 771,0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32 378,0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35 548,0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17 765,0</w:t>
            </w:r>
          </w:p>
        </w:tc>
      </w:tr>
      <w:tr>
        <w:trPr>
          <w:trHeight w:val="11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13 448,0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10 728,0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10 728,0</w:t>
            </w:r>
          </w:p>
        </w:tc>
      </w:tr>
      <w:tr>
        <w:trPr>
          <w:trHeight w:val="11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144 773,0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17 637,0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14 104,0</w:t>
            </w:r>
          </w:p>
        </w:tc>
      </w:tr>
      <w:tr>
        <w:trPr>
          <w:trHeight w:val="8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12 370,0</w:t>
            </w:r>
          </w:p>
        </w:tc>
      </w:tr>
      <w:tr>
        <w:trPr>
          <w:trHeight w:val="5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8 511,0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8 511,0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8 511,0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6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10 865,0</w:t>
            </w:r>
          </w:p>
        </w:tc>
      </w:tr>
      <w:tr>
        <w:trPr>
          <w:trHeight w:val="17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29 958,0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34 427,0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8 536,0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8 536,0</w:t>
            </w:r>
          </w:p>
        </w:tc>
      </w:tr>
      <w:tr>
        <w:trPr>
          <w:trHeight w:val="8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8 216,0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25 891,0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17 407,0</w:t>
            </w:r>
          </w:p>
        </w:tc>
      </w:tr>
      <w:tr>
        <w:trPr>
          <w:trHeight w:val="11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11 373,0</w:t>
            </w:r>
          </w:p>
        </w:tc>
      </w:tr>
      <w:tr>
        <w:trPr>
          <w:trHeight w:val="14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6 034,0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1 756,0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1 756,0</w:t>
            </w:r>
          </w:p>
        </w:tc>
      </w:tr>
      <w:tr>
        <w:trPr>
          <w:trHeight w:val="11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11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108986,0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108986,0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108986,0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108 986,0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18 212,0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18 212,0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51 344,0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51 344,0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34 430,0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34 430,0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-19980,0</w:t>
            </w:r>
          </w:p>
        </w:tc>
      </w:tr>
      <w:tr>
        <w:trPr>
          <w:trHeight w:val="5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41889,4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41889,4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41889,4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А. Акказин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февраля 2012 года № 2-2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0"/>
        <w:gridCol w:w="743"/>
        <w:gridCol w:w="838"/>
        <w:gridCol w:w="7848"/>
        <w:gridCol w:w="218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273 389,0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214 518,0</w:t>
            </w:r>
          </w:p>
        </w:tc>
      </w:tr>
      <w:tr>
        <w:trPr>
          <w:trHeight w:val="9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214 518,0</w:t>
            </w:r>
          </w:p>
        </w:tc>
      </w:tr>
      <w:tr>
        <w:trPr>
          <w:trHeight w:val="9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214 518,0</w:t>
            </w:r>
          </w:p>
        </w:tc>
      </w:tr>
      <w:tr>
        <w:trPr>
          <w:trHeight w:val="11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214 368,0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17 487,0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поселкового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16 284,0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Жантикейского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11 767,0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11 732,0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11 349,0</w:t>
            </w:r>
          </w:p>
        </w:tc>
      </w:tr>
      <w:tr>
        <w:trPr>
          <w:trHeight w:val="4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9 856,0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12 366,0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13 642,0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11 579,0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11 682,0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11 062,0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6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9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8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57 011,0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57 011,0</w:t>
            </w:r>
          </w:p>
        </w:tc>
      </w:tr>
      <w:tr>
        <w:trPr>
          <w:trHeight w:val="9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57 011,0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9 654,0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поселкового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Кызылкесикского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Жантикейского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поселкового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Жантикейского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44 457,0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24 457,0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поселкового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Кызылкесикского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поселкового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9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поселкового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Жантикейского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А. Акказин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февраля 2012 года № 2-2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23"/>
        <w:gridCol w:w="734"/>
        <w:gridCol w:w="845"/>
        <w:gridCol w:w="7506"/>
        <w:gridCol w:w="218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797 193,0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489 546,0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107 500,0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107 500,0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107 500,0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382 046,0</w:t>
            </w:r>
          </w:p>
        </w:tc>
      </w:tr>
      <w:tr>
        <w:trPr>
          <w:trHeight w:val="9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382 046,0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382 046,0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67 878,0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67 878,0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67 878,0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67 878,0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237 391,0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2 440,0</w:t>
            </w:r>
          </w:p>
        </w:tc>
      </w:tr>
      <w:tr>
        <w:trPr>
          <w:trHeight w:val="9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2 440,0</w:t>
            </w:r>
          </w:p>
        </w:tc>
      </w:tr>
      <w:tr>
        <w:trPr>
          <w:trHeight w:val="9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2 440,0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186 138,0</w:t>
            </w:r>
          </w:p>
        </w:tc>
      </w:tr>
      <w:tr>
        <w:trPr>
          <w:trHeight w:val="12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69 002,0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69 002,0</w:t>
            </w:r>
          </w:p>
        </w:tc>
      </w:tr>
      <w:tr>
        <w:trPr>
          <w:trHeight w:val="9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117 136,0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40 089,0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77 047,0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48 813,0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48 813,0</w:t>
            </w:r>
          </w:p>
        </w:tc>
      </w:tr>
      <w:tr>
        <w:trPr>
          <w:trHeight w:val="6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48 813,0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2 378,0</w:t>
            </w:r>
          </w:p>
        </w:tc>
      </w:tr>
      <w:tr>
        <w:trPr>
          <w:trHeight w:val="6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2 378,0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2 378,0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А. Акказин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февраля 2012 года № 2-2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82"/>
        <w:gridCol w:w="687"/>
        <w:gridCol w:w="823"/>
        <w:gridCol w:w="7460"/>
        <w:gridCol w:w="2386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1 235 940,0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186 449,0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71 274,0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71 274,0</w:t>
            </w:r>
          </w:p>
        </w:tc>
      </w:tr>
      <w:tr>
        <w:trPr>
          <w:trHeight w:val="5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68 505,0</w:t>
            </w:r>
          </w:p>
        </w:tc>
      </w:tr>
      <w:tr>
        <w:trPr>
          <w:trHeight w:val="8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2 769,0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89 349,0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89 349,0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57 105,0</w:t>
            </w:r>
          </w:p>
        </w:tc>
      </w:tr>
      <w:tr>
        <w:trPr>
          <w:trHeight w:val="11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1 104,0</w:t>
            </w:r>
          </w:p>
        </w:tc>
      </w:tr>
      <w:tr>
        <w:trPr>
          <w:trHeight w:val="8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31 140,0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25 826,0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25 826,0</w:t>
            </w:r>
          </w:p>
        </w:tc>
      </w:tr>
      <w:tr>
        <w:trPr>
          <w:trHeight w:val="10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10 776,0</w:t>
            </w:r>
          </w:p>
        </w:tc>
      </w:tr>
      <w:tr>
        <w:trPr>
          <w:trHeight w:val="6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52 483,0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52 483,0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52 483,0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22 646,0</w:t>
            </w:r>
          </w:p>
        </w:tc>
      </w:tr>
      <w:tr>
        <w:trPr>
          <w:trHeight w:val="6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17 031,0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12 806,0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868 816,0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57 585,0</w:t>
            </w:r>
          </w:p>
        </w:tc>
      </w:tr>
      <w:tr>
        <w:trPr>
          <w:trHeight w:val="8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57 585,0</w:t>
            </w:r>
          </w:p>
        </w:tc>
      </w:tr>
      <w:tr>
        <w:trPr>
          <w:trHeight w:val="8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57 585,0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811 231,0</w:t>
            </w:r>
          </w:p>
        </w:tc>
      </w:tr>
      <w:tr>
        <w:trPr>
          <w:trHeight w:val="8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811 231,0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360 802,0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450 429,0</w:t>
            </w:r>
          </w:p>
        </w:tc>
      </w:tr>
      <w:tr>
        <w:trPr>
          <w:trHeight w:val="11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122 158,0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3 533,0</w:t>
            </w:r>
          </w:p>
        </w:tc>
      </w:tr>
      <w:tr>
        <w:trPr>
          <w:trHeight w:val="8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3 533,0</w:t>
            </w:r>
          </w:p>
        </w:tc>
      </w:tr>
      <w:tr>
        <w:trPr>
          <w:trHeight w:val="5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3 533,0</w:t>
            </w:r>
          </w:p>
        </w:tc>
      </w:tr>
      <w:tr>
        <w:trPr>
          <w:trHeight w:val="8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6 034,0</w:t>
            </w:r>
          </w:p>
        </w:tc>
      </w:tr>
      <w:tr>
        <w:trPr>
          <w:trHeight w:val="8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6 034,0</w:t>
            </w:r>
          </w:p>
        </w:tc>
      </w:tr>
      <w:tr>
        <w:trPr>
          <w:trHeight w:val="17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11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8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5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А. Акказин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февраля 2012 года № 2-2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свободного остатка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26"/>
        <w:gridCol w:w="727"/>
        <w:gridCol w:w="708"/>
        <w:gridCol w:w="7755"/>
        <w:gridCol w:w="235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11 889,4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10 889,4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2 889,4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А. Акказин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