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ae70" w14:textId="ee9a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2011 года № 33-2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апреля 2012 года N 3-5. Зарегистрировано управлением юстиции Тарбагатайского района Департамента юстиции Восточно-Казахстанской области 23 апреля 2012 года за N 5-16-127. Прекращено действие по истечении срока, на который решение было принято (письмо Тарбагатайского районного маслихата от 25 декабря 2012 года № 123)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Тарбагатайского районного маслихата от 25.12.2012 № 123).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 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апреля 2012 года № 3/16-V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за № 34/397-ІV «Об областном бюджете на 2012-2014 годы» (зарегистрировано в Реестре государственной регистрации нормативных правовых актов 6 апреля 2012 года за № 2571)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«О районном бюджете на 2012-2014 годы» от 21 декабря 2011 года № 33-2 (зарегистрировано в Реестре государственной регистрации нормативных правовых актов 30 декабря 2011 года за № 5-16-119, опубликовано в газете «Тарбагатай» от 12 января 2012 года №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5 597 282,0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468 781,0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2 496,0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1 379,0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5 124 626,0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5 549 894,3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27 261,0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29 124,0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89 561,0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89 561,0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-27 261,0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27 261,0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абзацы первый и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«Утвердить резерв местного исполнительного органа района на 2012 год в сумме – 7 100,0 тысяч тенге, в том числе:»;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«резерв местного исполнительного органа района (города областного значения) – 4 484,0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абзацы первый, второй, шестой и девятый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целевых трансфертов из областного бюджета в объеме – 831 621,0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 – 5 446,0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І и ІІ степени – 20 600,0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системы водоснабжения – 74 634,0 тысяч тенге, в том числе: (на реконструкцию системы водопроводных сетей сел Кокжыра, Жантикей – 64 345,0 тысяч тенге, на реконструкцию водопроводных сетей села Аксуат – 10 289,0 тысяч тенге);»;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проведение капитального ремонта дома культуры с. Аксуат – 38 131,0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абзацы первый, третий, четвертый, двенадцатый, четырнадцатый, шестнадцатый и семнадцатый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целевых текущих трансфертов из республиканского бюджета в объеме – 948 218,0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общеобразовательное обучение – 68 505,0 тысяч тенге (на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8 194,0 тысяч тенге, на обеспечение оборудованием, программным обеспечением детей-инвалидов, обучающихся на дому – 11 500,0 тысяч тенге, на обеспечение деятельности организаций дошкольного воспитания и обучения – 48 911,0 тысяч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оставщегося без попечения родителей – 12 092,0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мер по оказанию социальной поддержки специалистов – 4 091,0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системы водоснабжения (на реконструкцию водопроводных сетей села Аксуат) – 102 888,0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счет целевых трансфертов из республиканского бюджета – 6 035,0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– 33 586,0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восемнадцатым и девятнадцатым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«ремонт объектов в рамках развития сельских населенных пунктов по Программе Занятости – 2020 – 46 519,0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благоустройство объектов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12 529,0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Омарбеков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Магжаев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2012 года № 3-5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79"/>
        <w:gridCol w:w="741"/>
        <w:gridCol w:w="8349"/>
        <w:gridCol w:w="205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3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5597282,0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468781,0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220668,0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220668,0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180063,0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180063,0</w:t>
            </w:r>
          </w:p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57312,0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3259,0</w:t>
            </w:r>
          </w:p>
        </w:tc>
      </w:tr>
      <w:tr>
        <w:trPr>
          <w:trHeight w:val="5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2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1379,0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5124626,0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5124626,0</w:t>
            </w:r>
          </w:p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5124626,0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8"/>
        <w:gridCol w:w="708"/>
        <w:gridCol w:w="923"/>
        <w:gridCol w:w="7104"/>
        <w:gridCol w:w="257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5 549 894,3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378 434,0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328 544,0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92 538,0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82 318,0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218 969,0</w:t>
            </w:r>
          </w:p>
        </w:tc>
      </w:tr>
      <w:tr>
        <w:trPr>
          <w:trHeight w:val="9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215 329,0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33 293,0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33 293,0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20 693,0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8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16 597,0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5 962,0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5 962,0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2 616,0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3 346,0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3 245 769,4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163 826,0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163 826,0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161 057,0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2 621 319,4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2 621 059,4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2 536 429,4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49 940,0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460 624,0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13 008,0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12 092,0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410 446,0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410 446,0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432 718,0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407 288,0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407 288,0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50 944,0</w:t>
            </w:r>
          </w:p>
        </w:tc>
      </w:tr>
      <w:tr>
        <w:trPr>
          <w:trHeight w:val="14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24 742,0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74 712,0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7 475,0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61 609,0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147 363,0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14 489,0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25 430,0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25 430,0</w:t>
            </w:r>
          </w:p>
        </w:tc>
      </w:tr>
      <w:tr>
        <w:trPr>
          <w:trHeight w:val="9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991 414,0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127 273,0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46 519,0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46 519,0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20 729,0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60 025,0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60 025,0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712 308,0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121 445,0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121 445,0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590 863,0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400 891,0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189 972,0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151 833,0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8 927,0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115 806,0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111 806,0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261 353,0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118 144,0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116 544,0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116 544,0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63 900,0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42 971,0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32 771,0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32 378,0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36 338,0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18 555,0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13 448,0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10 728,0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146 901,0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15 674,0</w:t>
            </w:r>
          </w:p>
        </w:tc>
      </w:tr>
      <w:tr>
        <w:trPr>
          <w:trHeight w:val="8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10 865,0</w:t>
            </w:r>
          </w:p>
        </w:tc>
      </w:tr>
      <w:tr>
        <w:trPr>
          <w:trHeight w:val="17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31 958,0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33 998,0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10 106,0</w:t>
            </w:r>
          </w:p>
        </w:tc>
      </w:tr>
      <w:tr>
        <w:trPr>
          <w:trHeight w:val="8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23 892,0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4 484,0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4 484,0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17 408,0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11 373,0</w:t>
            </w:r>
          </w:p>
        </w:tc>
      </w:tr>
      <w:tr>
        <w:trPr>
          <w:trHeight w:val="14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2 039,9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2 039,9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2 039,9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11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89 561,0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47 442,0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47 442,0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-27261,0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42173,3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42173,3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А. Акказин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2012 года № 3-5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39"/>
        <w:gridCol w:w="746"/>
        <w:gridCol w:w="843"/>
        <w:gridCol w:w="7617"/>
        <w:gridCol w:w="203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256 856,0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218 969,0</w:t>
            </w:r>
          </w:p>
        </w:tc>
      </w:tr>
      <w:tr>
        <w:trPr>
          <w:trHeight w:val="9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218 969,0</w:t>
            </w:r>
          </w:p>
        </w:tc>
      </w:tr>
      <w:tr>
        <w:trPr>
          <w:trHeight w:val="9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218 969,0</w:t>
            </w:r>
          </w:p>
        </w:tc>
      </w:tr>
      <w:tr>
        <w:trPr>
          <w:trHeight w:val="11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215 329,0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17 487,0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16 284,0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9 849,0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12 262,0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12 148,0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12 028,0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11 682,0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11 062,0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11 176,0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9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8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36 027,0</w:t>
            </w:r>
          </w:p>
        </w:tc>
      </w:tr>
      <w:tr>
        <w:trPr>
          <w:trHeight w:val="9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8 927,0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поселкового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9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А. Акказин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2012 года № 3-5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1"/>
        <w:gridCol w:w="746"/>
        <w:gridCol w:w="862"/>
        <w:gridCol w:w="7600"/>
        <w:gridCol w:w="203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831 621,0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489 546,0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382 046,0</w:t>
            </w:r>
          </w:p>
        </w:tc>
      </w:tr>
      <w:tr>
        <w:trPr>
          <w:trHeight w:val="9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382 046,0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382 046,0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66 588,0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66 588,0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66 588,0</w:t>
            </w:r>
          </w:p>
        </w:tc>
      </w:tr>
      <w:tr>
        <w:trPr>
          <w:trHeight w:val="8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66 588,0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234 978,0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</w:p>
        </w:tc>
      </w:tr>
      <w:tr>
        <w:trPr>
          <w:trHeight w:val="9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</w:p>
        </w:tc>
      </w:tr>
      <w:tr>
        <w:trPr>
          <w:trHeight w:val="9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183 725,0</w:t>
            </w:r>
          </w:p>
        </w:tc>
      </w:tr>
      <w:tr>
        <w:trPr>
          <w:trHeight w:val="12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69 002,0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69 002,0</w:t>
            </w:r>
          </w:p>
        </w:tc>
      </w:tr>
      <w:tr>
        <w:trPr>
          <w:trHeight w:val="9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114 723,0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40 089,0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74 634,0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6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40 509,0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38 131,0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38 131,0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38 131,0</w:t>
            </w:r>
          </w:p>
        </w:tc>
      </w:tr>
      <w:tr>
        <w:trPr>
          <w:trHeight w:val="6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А. Акказин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2012 года № 3-5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31"/>
        <w:gridCol w:w="739"/>
        <w:gridCol w:w="871"/>
        <w:gridCol w:w="7715"/>
        <w:gridCol w:w="193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948 218,0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186 661,0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71 274,0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71 274,0</w:t>
            </w:r>
          </w:p>
        </w:tc>
      </w:tr>
      <w:tr>
        <w:trPr>
          <w:trHeight w:val="5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68 505,0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2 769,0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91 795,0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91 795,0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57 105,0</w:t>
            </w:r>
          </w:p>
        </w:tc>
      </w:tr>
      <w:tr>
        <w:trPr>
          <w:trHeight w:val="12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1 104,0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23 592,0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23 592,0</w:t>
            </w:r>
          </w:p>
        </w:tc>
      </w:tr>
      <w:tr>
        <w:trPr>
          <w:trHeight w:val="11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12 092,0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52 483,0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52 483,0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52 483,0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22 646,0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17 031,0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580 323,0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116 633,0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46 519,0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46 519,0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57 585,0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463 690,0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463 690,0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360 802,0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102 888,0</w:t>
            </w:r>
          </w:p>
        </w:tc>
      </w:tr>
      <w:tr>
        <w:trPr>
          <w:trHeight w:val="12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122 716,0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</w:p>
        </w:tc>
      </w:tr>
      <w:tr>
        <w:trPr>
          <w:trHeight w:val="5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18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12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</w:t>
            </w:r>
          </w:p>
        </w:tc>
      </w:tr>
      <w:tr>
        <w:trPr>
          <w:trHeight w:val="5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А. Акказин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Тарбагатайского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2012 года № 3-5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99"/>
        <w:gridCol w:w="705"/>
        <w:gridCol w:w="820"/>
        <w:gridCol w:w="7876"/>
        <w:gridCol w:w="19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12 173,3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10 889,4</w:t>
            </w:r>
          </w:p>
        </w:tc>
      </w:tr>
      <w:tr>
        <w:trPr>
          <w:trHeight w:val="5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2 889,4</w:t>
            </w:r>
          </w:p>
        </w:tc>
      </w:tr>
      <w:tr>
        <w:trPr>
          <w:trHeight w:val="5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2 889,4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2 889,4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3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5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5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А. Акказин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