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5228" w14:textId="16f52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№ 33-2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13 июля 2012 года N 4-4. Зарегистрировано Департаментом юстиции Восточно-Казахстанской области 27 июля 2012 года N 26167. Прекращено действие по истечении срока, на который решение было принято (письмо Тарбагатайского районного маслихата от 25 декабря 2012 года № 123)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(письмо Тарбагатайского районного маслихата от 25.12.2012 № 123).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  оригинала.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июля 2012 года за № 4/49-V «О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за № 34/397-IV «Об областном бюджете на 2012-2014 годы» (зарегистрировано в Реестре государственной регистрации нормативных правовых актов за № 2577)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«О районном бюджете на 2012-2014 годы» от 21 декабря 2011 года № 33-2 (зарегистрировано в Реестре государственной регистрации нормативных правовых актов 30 декабря 2011 года за № 5-16-119, опубликовано в газете «Тарбагатай» от 12 января 2012 года № 6-7)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5 608 688,0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477 961,0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5 296,0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1 749,0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5 123 682,0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5 565 082,3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27 261,0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29 124,0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1 863,0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89 561,0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89 561,0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-27 261,0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27 261,0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первый, второй, четвертый, шестой и седьмой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целевых трансфертов из областного бюджета в объеме – 831 589,0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 – 5 245,0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оказание материальной помощи пенсионерам, имеющим заслуги перед областью – 96,0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оказание единовременной материальной помощи многодетным матерям, награжденным подвесками «Алтын алқа», «Күміс алқа» или получившие ранее звание «Мать-героиня» и награжденные орденом «Материнская слава» І и ІІ степени – 20 660,0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единовременной материальной помощи многодетным матерям, имеющим 4 и более совместно проживающих несовершеннолетних детей – 10 455,0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первый, третий, десятый и восемнадцатый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целевых текущих трансфертов из республиканского бюджета в объеме – 947 306,0 тысяч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общеобразовательное обучение – 69 805,0 тысяч тенге (на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8 194,0 тысяч тенге, на обеспечение оборудованием, программным обеспечением детей-инвалидов, обучающихся на дому – 12 700,0 тысяч тенге, на обеспечение деятельности организаций дошкольного воспитания – 48 911,0 тысяч тенге);»;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программу «Молодежная практика» – 6 578,0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«ремонт объектов в рамках </w:t>
      </w:r>
      <w:r>
        <w:rPr>
          <w:rFonts w:ascii="Times New Roman"/>
          <w:b w:val="false"/>
          <w:i w:val="false"/>
          <w:color w:val="000000"/>
          <w:sz w:val="28"/>
        </w:rPr>
        <w:t>развития сельских населенных пунктов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программе «Занятости - 2020» – 42 847,0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Байдиндаев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Магжаев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июля 2012 года № 4-4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438"/>
        <w:gridCol w:w="502"/>
        <w:gridCol w:w="9226"/>
        <w:gridCol w:w="2095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6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5608688,0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477961,0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223268,0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223268,0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186643,0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186643,0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57312,0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18693,0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транспортные средства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29277,0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6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11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1572,0</w:t>
            </w:r>
          </w:p>
        </w:tc>
      </w:tr>
      <w:tr>
        <w:trPr>
          <w:trHeight w:val="6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6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5123682,0</w:t>
            </w:r>
          </w:p>
        </w:tc>
      </w:tr>
      <w:tr>
        <w:trPr>
          <w:trHeight w:val="6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5123682,0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5123682,0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744"/>
        <w:gridCol w:w="723"/>
        <w:gridCol w:w="744"/>
        <w:gridCol w:w="7665"/>
        <w:gridCol w:w="244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5 565 082,3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381 572,0</w:t>
            </w:r>
          </w:p>
        </w:tc>
      </w:tr>
      <w:tr>
        <w:trPr>
          <w:trHeight w:val="8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332 652,0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17 197,0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17 197,0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93 018,0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82 798,0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6 080,0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222 437,0</w:t>
            </w:r>
          </w:p>
        </w:tc>
      </w:tr>
      <w:tr>
        <w:trPr>
          <w:trHeight w:val="10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218 832,0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31 723,0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31 723,0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21 063,0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9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1 826,0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6 191,0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17 197,0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17 197,0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17 197,0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14 031,0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6 151,0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6 151,0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2 616,0</w:t>
            </w:r>
          </w:p>
        </w:tc>
      </w:tr>
      <w:tr>
        <w:trPr>
          <w:trHeight w:val="19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3 248 969,4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163 826,0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163 826,0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161 057,0</w:t>
            </w:r>
          </w:p>
        </w:tc>
      </w:tr>
      <w:tr>
        <w:trPr>
          <w:trHeight w:val="25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2 440 617,3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2 440 357,3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2 355 847,3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49 820,0</w:t>
            </w:r>
          </w:p>
        </w:tc>
      </w:tr>
      <w:tr>
        <w:trPr>
          <w:trHeight w:val="16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1 104,0</w:t>
            </w:r>
          </w:p>
        </w:tc>
      </w:tr>
      <w:tr>
        <w:trPr>
          <w:trHeight w:val="3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33 586,0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644 526,1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234 080,1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13 008,0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15 500,0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15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12 092,0</w:t>
            </w:r>
          </w:p>
        </w:tc>
      </w:tr>
      <w:tr>
        <w:trPr>
          <w:trHeight w:val="10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12 700,0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180 702,1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410 446,0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410 446,0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432 346,0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406 281,0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406 281,0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52 504,0</w:t>
            </w:r>
          </w:p>
        </w:tc>
      </w:tr>
      <w:tr>
        <w:trPr>
          <w:trHeight w:val="19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20 752,0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23 127,0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3 556,0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73 760,0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7 475,0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61 609,0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147 363,0</w:t>
            </w:r>
          </w:p>
        </w:tc>
      </w:tr>
      <w:tr>
        <w:trPr>
          <w:trHeight w:val="12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14 489,0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26 065,0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26 065,0</w:t>
            </w:r>
          </w:p>
        </w:tc>
      </w:tr>
      <w:tr>
        <w:trPr>
          <w:trHeight w:val="9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22 065,0</w:t>
            </w:r>
          </w:p>
        </w:tc>
      </w:tr>
      <w:tr>
        <w:trPr>
          <w:trHeight w:val="8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982 314,0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126 101,0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42 847,0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42 847,0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23 229,0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10 200,0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12 529,0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60 025,0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60 025,0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711 328,0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120 465,0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120 465,0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590 863,0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400 891,0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189 972,0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144 885,0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33 495,0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10 617,0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2 830,0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20 048,0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111 390,0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107 390,0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274 129,0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83 013,0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7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81 413,0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81 413,0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63 900,0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21 565,0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12 040,0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27 495,0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27 495,0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40 811,0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30 611,0</w:t>
            </w:r>
          </w:p>
        </w:tc>
      </w:tr>
      <w:tr>
        <w:trPr>
          <w:trHeight w:val="4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30 218,0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10 200,0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86 405,0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45 186,0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7 055,0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38 131,0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30 005,0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24 098,0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3 317,0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11 214,0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11 214,0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147 888,0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20 420,0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16 329,0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13 025,0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8 843,0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8 843,0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8 843,0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118 625,0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118 625,0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118 625,0</w:t>
            </w:r>
          </w:p>
        </w:tc>
      </w:tr>
      <w:tr>
        <w:trPr>
          <w:trHeight w:val="8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14 725,0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14 725,0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14 725,0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14 725,0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31 958,0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31 000,0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34 508,0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10 296,0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10 296,0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8 406,0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1 570,0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24 212,0</w:t>
            </w:r>
          </w:p>
        </w:tc>
      </w:tr>
      <w:tr>
        <w:trPr>
          <w:trHeight w:val="4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4 484,0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4 484,0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9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17 728,0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11 693,0</w:t>
            </w:r>
          </w:p>
        </w:tc>
      </w:tr>
      <w:tr>
        <w:trPr>
          <w:trHeight w:val="10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6 035,0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9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2 039,9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2 039,9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2 039,9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283,9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27261,0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12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85779,0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85779,0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85779,0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85 779,0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43 660,0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43 660,0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37 119,0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37 119,0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-27261,0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27261,0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42173,3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42173,3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42173,3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июля 2012 года № 4-4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297"/>
        <w:gridCol w:w="733"/>
        <w:gridCol w:w="711"/>
        <w:gridCol w:w="8271"/>
        <w:gridCol w:w="228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257 792,0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222 437,0</w:t>
            </w:r>
          </w:p>
        </w:tc>
      </w:tr>
      <w:tr>
        <w:trPr>
          <w:trHeight w:val="9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222 437,0</w:t>
            </w:r>
          </w:p>
        </w:tc>
      </w:tr>
      <w:tr>
        <w:trPr>
          <w:trHeight w:val="9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222 437,0</w:t>
            </w:r>
          </w:p>
        </w:tc>
      </w:tr>
      <w:tr>
        <w:trPr>
          <w:trHeight w:val="9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218 832,0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17 737,0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21 333,0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Тугылского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17 034,0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9 849,0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Ыргызбайского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12 547,0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Жанааульского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Жетиаральского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12 326,0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12 028,0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11 349,0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Киндиктинского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Кокжиринского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12 325,0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Кумкольского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13 642,0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11 317,0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Кызыл-Кесикского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12 222,0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11 191,0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10 379,0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11 057,0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Ыргызбайского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6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9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9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33 495,0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33 495,0</w:t>
            </w:r>
          </w:p>
        </w:tc>
      </w:tr>
      <w:tr>
        <w:trPr>
          <w:trHeight w:val="9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33 495,0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10 617,0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Тугылского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Киндиктинского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Кызылкесикского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Сатпавского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Ыргызбайского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Тугылского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Ыргызбайского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Жанааульского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Жетиаральского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Киндиктинского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Кокжиринского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Кумкольского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Кызыл-Кесикского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20 048,0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Кумколского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Екпинского поселкового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Кызылкесикского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Тугылского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Жанааульского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6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9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6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Тугылского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Ыргызбайского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Жанааульского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Жетиаральского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Киндиктинского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Кокжиринского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Кумкольского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Кызыл-Кесикского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июля 2012 года № 4-4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462"/>
        <w:gridCol w:w="783"/>
        <w:gridCol w:w="783"/>
        <w:gridCol w:w="8034"/>
        <w:gridCol w:w="21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  тенге)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831 589,0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489 546,0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489 546,0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107 500,0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107 500,0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382 046,0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382 046,0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66 556,0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66 556,0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66 556,0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66 556,0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234 978,0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2 440,0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2 440,0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183 725,0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69 002,0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69 002,0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114 723,0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40 089,0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74 634,0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48 813,0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48 813,0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48 813,0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40 509,0</w:t>
            </w:r>
          </w:p>
        </w:tc>
      </w:tr>
      <w:tr>
        <w:trPr>
          <w:trHeight w:val="6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40 509,0</w:t>
            </w:r>
          </w:p>
        </w:tc>
      </w:tr>
      <w:tr>
        <w:trPr>
          <w:trHeight w:val="6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38 131,0</w:t>
            </w:r>
          </w:p>
        </w:tc>
      </w:tr>
      <w:tr>
        <w:trPr>
          <w:trHeight w:val="6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38 131,0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2 378,0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2 378,0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июля 2012 года № 4-4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403"/>
        <w:gridCol w:w="705"/>
        <w:gridCol w:w="705"/>
        <w:gridCol w:w="8157"/>
        <w:gridCol w:w="232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республиканского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947 306,0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187 861,0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71 274,0</w:t>
            </w:r>
          </w:p>
        </w:tc>
      </w:tr>
      <w:tr>
        <w:trPr>
          <w:trHeight w:val="6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71 274,0</w:t>
            </w:r>
          </w:p>
        </w:tc>
      </w:tr>
      <w:tr>
        <w:trPr>
          <w:trHeight w:val="6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68 505,0</w:t>
            </w:r>
          </w:p>
        </w:tc>
      </w:tr>
      <w:tr>
        <w:trPr>
          <w:trHeight w:val="24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91 795,0</w:t>
            </w:r>
          </w:p>
        </w:tc>
      </w:tr>
      <w:tr>
        <w:trPr>
          <w:trHeight w:val="6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91 795,0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57 105,0</w:t>
            </w:r>
          </w:p>
        </w:tc>
      </w:tr>
      <w:tr>
        <w:trPr>
          <w:trHeight w:val="12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1 104,0</w:t>
            </w:r>
          </w:p>
        </w:tc>
      </w:tr>
      <w:tr>
        <w:trPr>
          <w:trHeight w:val="25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33 586,0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24 792,0</w:t>
            </w:r>
          </w:p>
        </w:tc>
      </w:tr>
      <w:tr>
        <w:trPr>
          <w:trHeight w:val="6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24 792,0</w:t>
            </w:r>
          </w:p>
        </w:tc>
      </w:tr>
      <w:tr>
        <w:trPr>
          <w:trHeight w:val="12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12 092,0</w:t>
            </w:r>
          </w:p>
        </w:tc>
      </w:tr>
      <w:tr>
        <w:trPr>
          <w:trHeight w:val="6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54 043,0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54 043,0</w:t>
            </w:r>
          </w:p>
        </w:tc>
      </w:tr>
      <w:tr>
        <w:trPr>
          <w:trHeight w:val="6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54 043,0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24 206,0</w:t>
            </w:r>
          </w:p>
        </w:tc>
      </w:tr>
      <w:tr>
        <w:trPr>
          <w:trHeight w:val="6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17 031,0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12 806,0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576 651,0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112 961,0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42 847,0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42 847,0</w:t>
            </w:r>
          </w:p>
        </w:tc>
      </w:tr>
      <w:tr>
        <w:trPr>
          <w:trHeight w:val="9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12 529,0</w:t>
            </w:r>
          </w:p>
        </w:tc>
      </w:tr>
      <w:tr>
        <w:trPr>
          <w:trHeight w:val="9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12 529,0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57 585,0</w:t>
            </w:r>
          </w:p>
        </w:tc>
      </w:tr>
      <w:tr>
        <w:trPr>
          <w:trHeight w:val="9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57 585,0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463 690,0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463 690,0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360 802,0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102 888,0</w:t>
            </w:r>
          </w:p>
        </w:tc>
      </w:tr>
      <w:tr>
        <w:trPr>
          <w:trHeight w:val="12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122 716,0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4 091,0</w:t>
            </w:r>
          </w:p>
        </w:tc>
      </w:tr>
      <w:tr>
        <w:trPr>
          <w:trHeight w:val="6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4 091,0</w:t>
            </w:r>
          </w:p>
        </w:tc>
      </w:tr>
      <w:tr>
        <w:trPr>
          <w:trHeight w:val="6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4 091,0</w:t>
            </w:r>
          </w:p>
        </w:tc>
      </w:tr>
      <w:tr>
        <w:trPr>
          <w:trHeight w:val="9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118 625,0</w:t>
            </w:r>
          </w:p>
        </w:tc>
      </w:tr>
      <w:tr>
        <w:trPr>
          <w:trHeight w:val="6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118 625,0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118 625,0</w:t>
            </w:r>
          </w:p>
        </w:tc>
      </w:tr>
      <w:tr>
        <w:trPr>
          <w:trHeight w:val="1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6 035,0</w:t>
            </w:r>
          </w:p>
        </w:tc>
      </w:tr>
      <w:tr>
        <w:trPr>
          <w:trHeight w:val="28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6 035,0</w:t>
            </w:r>
          </w:p>
        </w:tc>
      </w:tr>
      <w:tr>
        <w:trPr>
          <w:trHeight w:val="9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6 035,0</w:t>
            </w:r>
          </w:p>
        </w:tc>
      </w:tr>
      <w:tr>
        <w:trPr>
          <w:trHeight w:val="12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12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6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29 124,0</w:t>
            </w:r>
          </w:p>
        </w:tc>
      </w:tr>
      <w:tr>
        <w:trPr>
          <w:trHeight w:val="6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