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0d68" w14:textId="17a0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2011 года № 33-2 
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24 сентября 2012 года N 5-4. Зарегистрировано Департаментом юстиции Восточно-Казахстанской области 26 сентября 2012 года N 2669. Прекращено действие по истечении срока, на который решение было принято (письмо Тарбагатайского районного маслихата от 25 декабря 2012 года № 123)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Тарбагатайского районного маслихата от 25.12.2012 № 123).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 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сентября 2012 года за № 5/72-V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за № 34/397-IV «Об областном бюджете на 2012-2014 годы» (зарегистрировано в Реестре государственной регистрации нормативных правовых актов за № 2648)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«О районном бюджете на 2012-2014 годы» от 21 декабря 2011 года № 33-2 (зарегистрировано в Реестре государственной регистрации нормативных правовых актов 30 декабря 2011 года за № 5-16-119, опубликовано в газете «Тарбағатай» от 12 января 2012 года № 6-7)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5 629 053,0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495 681,0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5 126 047,0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5 585 447,3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27 261,0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29 124,0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85 779,0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85 779,0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-27 261,0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27 261,0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 и шестнадцатый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целевых трансфертов из областного бюджета в объеме – 831 115,0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 – 5 315,0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проведение капитального ремонта дома культуры села Аксуат – 37 587,0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третий и четвертый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целевых текущих трансфертов из республиканского бюджета в объеме – 950 145,0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общеобразовательное обучение – 20 894,0 тысяч тенге (на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8 194,0 тысяч тенге, на обеспечение оборудованием, программным обеспечением детей-инвалидов, обучающихся на дому – 12 700,0 тысяч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– 12 867,0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двадцатым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«реализация государственного образовательного заказа в дошкольных организациях образования – 119 480,0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Боранжанов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Магжаев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2012 года № 5-4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79"/>
        <w:gridCol w:w="741"/>
        <w:gridCol w:w="8330"/>
        <w:gridCol w:w="2072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5629053,0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495681,0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227591,0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227591,0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190643,0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190643,0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65302,0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29877,0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2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9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5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8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5126047,0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5126047,0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5126047,0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09"/>
        <w:gridCol w:w="789"/>
        <w:gridCol w:w="790"/>
        <w:gridCol w:w="7680"/>
        <w:gridCol w:w="206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5585447,3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383023,0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333903,0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93019,0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83188,0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6080,0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223537,0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219932,0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31923,0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31923,0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2287,0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17197,0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2616,0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3270273,4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214801,0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92552,0</w:t>
            </w:r>
          </w:p>
        </w:tc>
      </w:tr>
      <w:tr>
        <w:trPr>
          <w:trHeight w:val="23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119480,0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2410663,3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2410403,3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2321870,3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53843,0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23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33586,0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644809,1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234863,1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14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180710,1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409946,0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409946,0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406259,0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380534,0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380534,0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52504,0</w:t>
            </w:r>
          </w:p>
        </w:tc>
      </w:tr>
      <w:tr>
        <w:trPr>
          <w:trHeight w:val="14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126056,0</w:t>
            </w:r>
          </w:p>
        </w:tc>
      </w:tr>
      <w:tr>
        <w:trPr>
          <w:trHeight w:val="14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14489,0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25725,0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22315,0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993715,0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129601,0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42847,0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42847,0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60025,0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60025,0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713338,0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122475,0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122475,0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590863,0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400891,0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189972,0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150776,0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41119,0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27672,0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109657,0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105657,0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281100,0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87118,0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85518,0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85518,0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21565,0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40811,0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30611,0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30218,0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88571,0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44642,0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32715,0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26808,0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11214,0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147888,0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118625,0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118625,0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118625,0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36508,0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35550,0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32550,0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34783,0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24312,0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17828,0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11793,0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2039,9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2039,9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11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85779,0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-27261,0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42173,3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2012 года № 5-4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823"/>
        <w:gridCol w:w="848"/>
        <w:gridCol w:w="749"/>
        <w:gridCol w:w="7653"/>
        <w:gridCol w:w="201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266516,0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223537,0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223537,0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223537,0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219932,0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Жанаауылского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кесикского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41119,0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41119,0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41119,0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кесикского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Жанаауылского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кесикского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27672,0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поселкового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кесикского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Жанаауылского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Жанаауылского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кесикского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2012 года № 5-4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32"/>
        <w:gridCol w:w="778"/>
        <w:gridCol w:w="721"/>
        <w:gridCol w:w="7927"/>
        <w:gridCol w:w="2020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831115,0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489546,0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489546,0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107500,0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107500,0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382046,0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382046,0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66626,0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66626,0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66626,0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66626,0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234978,0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183725,0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69002,0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69002,0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114723,0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40089,0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74634,0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48813,0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48813,0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48813,0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39965,0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39965,0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37587,0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2378,0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2012 года № 5-4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706"/>
        <w:gridCol w:w="729"/>
        <w:gridCol w:w="748"/>
        <w:gridCol w:w="7760"/>
        <w:gridCol w:w="2229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950145,0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122249,0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122249,0</w:t>
            </w:r>
          </w:p>
        </w:tc>
      </w:tr>
      <w:tr>
        <w:trPr>
          <w:trHeight w:val="24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119480,0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42884,0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42884,0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</w:p>
        </w:tc>
      </w:tr>
      <w:tr>
        <w:trPr>
          <w:trHeight w:val="12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24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33586,0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25567,0</w:t>
            </w:r>
          </w:p>
        </w:tc>
      </w:tr>
      <w:tr>
        <w:trPr>
          <w:trHeight w:val="12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12867,0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54043,0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54043,0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54043,0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24206,0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576651,0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112961,0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42847,0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42847,0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57585,0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57585,0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463690,0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463690,0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360802,0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102888,0</w:t>
            </w:r>
          </w:p>
        </w:tc>
      </w:tr>
      <w:tr>
        <w:trPr>
          <w:trHeight w:val="12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122716,0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118625,0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118625,0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118625,0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12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12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2012 года № 5-4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924"/>
        <w:gridCol w:w="848"/>
        <w:gridCol w:w="808"/>
        <w:gridCol w:w="7535"/>
        <w:gridCol w:w="176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12173,3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10389,4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2889,4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2889,4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2889,4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5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3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3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