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b7f0" w14:textId="ff0b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декабря 2012 года N 9-2. Зарегистрировано Департаментом юстиции Восточно-Казахстанской области 03 января 2013 года N 2798. Утратило силу (письмо аппарата Тарбагатайского районного маслихата от 08 января 2014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Тарбагатайского районного маслихата от 08.01.2014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8/99-V от 7 декабря 2012 года «Об областном бюджете на 2013-2015 годы» (зарегистрировано в Реестре государственной регистрации нормативных правовых актов за номером 2781)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5 725 020,8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525 989,0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5 183 623,8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5 738 489,2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20 351,0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33 819,4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от 12.12.2013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в размере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управлению казначейства с 1 января 2013 года производить зачисление сумм доходов в бюджет района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установлен объем субвенции, передаваемый из областного бюджета, в сумме 3 344 787,0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социальную помощь на приобретение топлива специалистам здравоохранения, образования, социального обеспечения, культуры, спорта и ветеринарии проживающим и работающим в сельских населенных пунктах в размере 7 200 тенге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 Республики Казахстан от 8 июля 2005 года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 здравоохранения и ветеринарии социальная помощь выплачивается в размере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6/93-V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2009 года № 15/209–ІV «О размере социальной помощи некоторым категориям граждан» (зарегистрировано в Реестре государственной регистрации нормативных правовых актов за номером 2730).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сумме – 10 700,0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аппарата акимов сельских, поселковых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2013 год предусмотрены целевые трансферты из областного бюджета в сумме – 424 348,0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учебно-методического комплекса для общеобразовательных школ – 607,0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Тарбагатайского районного маслихата от 22.08.2013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решением Тарбагатайского районного маслихата от 05.11.2013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2013 год предусмотрен передаваемый трансферт из районного бюджета в областной бюджет в связи с упразднением ревизионной комиссии районного маслихата и созданием государственного учреждения «Ревизионная комиссия области» в сумме – 1 835,0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2013 год предусмотрены целевые трансферты из республиканского бюджета в сумме – 1 414 488,8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12 184,0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Тарбагатайского районного маслихата от 25.02.2013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решениями Тарбагатайского районного маслихата от 17.07.2013 </w:t>
      </w:r>
      <w:r>
        <w:rPr>
          <w:rFonts w:ascii="Times New Roman"/>
          <w:b w:val="false"/>
          <w:i w:val="false"/>
          <w:color w:val="00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2013 год предусмотрен кредит из республиканского бюджета в сумме – 25 965,0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Тарбагатайского районного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7"/>
        <w:gridCol w:w="748"/>
        <w:gridCol w:w="8144"/>
        <w:gridCol w:w="223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5 725 020,8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1 675,2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5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6"/>
        <w:gridCol w:w="806"/>
        <w:gridCol w:w="806"/>
        <w:gridCol w:w="7276"/>
        <w:gridCol w:w="24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5 738 489,2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482 829,5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378 293,5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88 806,5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79 997,0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5 858,5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18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3 134 581,0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2 466 034,0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2 465 584,0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2 384 208,0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415 981,0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119 119,0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12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22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126 479,0</w:t>
            </w:r>
          </w:p>
        </w:tc>
      </w:tr>
      <w:tr>
        <w:trPr>
          <w:trHeight w:val="15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9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1 120 237,3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1 019 124,0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221 006,0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94 047,0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30 496,0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18 949,0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49 177,0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7"/>
        <w:gridCol w:w="748"/>
        <w:gridCol w:w="8085"/>
        <w:gridCol w:w="229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3 937 838,0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539 553,0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203 438,0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203 438,0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12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3 394 415,0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3 394 415,0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3 394 415,0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04"/>
        <w:gridCol w:w="956"/>
        <w:gridCol w:w="725"/>
        <w:gridCol w:w="6772"/>
        <w:gridCol w:w="225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3 887 838,0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395 602,0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357 631,0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20 217,0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85 217,0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237 197,0</w:t>
            </w:r>
          </w:p>
        </w:tc>
      </w:tr>
      <w:tr>
        <w:trPr>
          <w:trHeight w:val="9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229 197,0</w:t>
            </w:r>
          </w:p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20 096,0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20 096,0</w:t>
            </w:r>
          </w:p>
        </w:tc>
      </w:tr>
      <w:tr>
        <w:trPr>
          <w:trHeight w:val="11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17 396,0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17 875,0</w:t>
            </w:r>
          </w:p>
        </w:tc>
      </w:tr>
      <w:tr>
        <w:trPr>
          <w:trHeight w:val="11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20 381,0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2 616 653,0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2 399 361,0</w:t>
            </w:r>
          </w:p>
        </w:tc>
      </w:tr>
      <w:tr>
        <w:trPr>
          <w:trHeight w:val="6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2 398 911,0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2 318 201,0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105 299,0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105 299,0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303 712,0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274 458,0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274 458,0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30 279,0</w:t>
            </w:r>
          </w:p>
        </w:tc>
      </w:tr>
      <w:tr>
        <w:trPr>
          <w:trHeight w:val="14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7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45 494,0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131 632,0</w:t>
            </w:r>
          </w:p>
        </w:tc>
      </w:tr>
      <w:tr>
        <w:trPr>
          <w:trHeight w:val="14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29 254,0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29 254,0</w:t>
            </w:r>
          </w:p>
        </w:tc>
      </w:tr>
      <w:tr>
        <w:trPr>
          <w:trHeight w:val="9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181 642,0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115 642,0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76 842,0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66 842,0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214 518,0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89 284,0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6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86 884,0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86 884,0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31 346,0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30 926,0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37 051,0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16 923,0</w:t>
            </w:r>
          </w:p>
        </w:tc>
      </w:tr>
      <w:tr>
        <w:trPr>
          <w:trHeight w:val="11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9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16 944,0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16 944,0</w:t>
            </w:r>
          </w:p>
        </w:tc>
      </w:tr>
      <w:tr>
        <w:trPr>
          <w:trHeight w:val="6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15 044,0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9 334,0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9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18 929,0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11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90"/>
        <w:gridCol w:w="750"/>
        <w:gridCol w:w="8087"/>
        <w:gridCol w:w="228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3 760 127,0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547 663,0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204 862,0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204 862,0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15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3 208 324,0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3 208 324,0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02"/>
        <w:gridCol w:w="994"/>
        <w:gridCol w:w="840"/>
        <w:gridCol w:w="6568"/>
        <w:gridCol w:w="2271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 тенге)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3 730 127,0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390 717,0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355 468,0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102 217,0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87 217,0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232 998,0</w:t>
            </w:r>
          </w:p>
        </w:tc>
      </w:tr>
      <w:tr>
        <w:trPr>
          <w:trHeight w:val="9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229 998,0</w:t>
            </w:r>
          </w:p>
        </w:tc>
      </w:tr>
      <w:tr>
        <w:trPr>
          <w:trHeight w:val="31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18 694,0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18 694,0</w:t>
            </w:r>
          </w:p>
        </w:tc>
      </w:tr>
      <w:tr>
        <w:trPr>
          <w:trHeight w:val="11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16 555,0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16 555,0</w:t>
            </w:r>
          </w:p>
        </w:tc>
      </w:tr>
      <w:tr>
        <w:trPr>
          <w:trHeight w:val="11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16 555,0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7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11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3 925,0</w:t>
            </w:r>
          </w:p>
        </w:tc>
      </w:tr>
      <w:tr>
        <w:trPr>
          <w:trHeight w:val="5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2 546 373,0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111 993,0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2 399 881,0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2 399 431,0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2 318 721,0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34 499,0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34 499,0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304 195,0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274 741,0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274 741,0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30 279,0</w:t>
            </w:r>
          </w:p>
        </w:tc>
      </w:tr>
      <w:tr>
        <w:trPr>
          <w:trHeight w:val="14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5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45 594,0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131 632,0</w:t>
            </w:r>
          </w:p>
        </w:tc>
      </w:tr>
      <w:tr>
        <w:trPr>
          <w:trHeight w:val="14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1 683,0</w:t>
            </w:r>
          </w:p>
        </w:tc>
      </w:tr>
      <w:tr>
        <w:trPr>
          <w:trHeight w:val="5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29 454,0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29 454,0</w:t>
            </w:r>
          </w:p>
        </w:tc>
      </w:tr>
      <w:tr>
        <w:trPr>
          <w:trHeight w:val="91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206 401,0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86 936,0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6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42 737,0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42 737,0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27 937,0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30 836,0</w:t>
            </w:r>
          </w:p>
        </w:tc>
      </w:tr>
      <w:tr>
        <w:trPr>
          <w:trHeight w:val="40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6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35 892,0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16 653,0</w:t>
            </w:r>
          </w:p>
        </w:tc>
      </w:tr>
      <w:tr>
        <w:trPr>
          <w:trHeight w:val="11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12 070,0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27 078,0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9 534,0</w:t>
            </w:r>
          </w:p>
        </w:tc>
      </w:tr>
      <w:tr>
        <w:trPr>
          <w:trHeight w:val="6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18 645,0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18 645,0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9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19 079,0</w:t>
            </w:r>
          </w:p>
        </w:tc>
      </w:tr>
      <w:tr>
        <w:trPr>
          <w:trHeight w:val="40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11 979,0</w:t>
            </w:r>
          </w:p>
        </w:tc>
      </w:tr>
      <w:tr>
        <w:trPr>
          <w:trHeight w:val="11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87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Тарбагатайского районного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767"/>
        <w:gridCol w:w="724"/>
        <w:gridCol w:w="810"/>
        <w:gridCol w:w="7634"/>
        <w:gridCol w:w="23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347 912,8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Тарбагатайского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200"/>
        <w:gridCol w:w="780"/>
        <w:gridCol w:w="977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и направленных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Тарбагатайского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Тарбагатайского районного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702"/>
        <w:gridCol w:w="853"/>
        <w:gridCol w:w="767"/>
        <w:gridCol w:w="7485"/>
        <w:gridCol w:w="249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1 299 752,0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1 002 890,0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686107,0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Тарбагатайского районного маслихата от 05.11.2013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8"/>
        <w:gridCol w:w="671"/>
        <w:gridCol w:w="691"/>
        <w:gridCol w:w="7735"/>
        <w:gridCol w:w="242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424 348,0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32 639,0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Тарбагатайского районного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09"/>
        <w:gridCol w:w="987"/>
        <w:gridCol w:w="988"/>
        <w:gridCol w:w="7034"/>
        <w:gridCol w:w="23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1 414 488,8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256 596,0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280 244,0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633 364,0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Тарбагатайского районного маслихата от 05.11.2013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69"/>
        <w:gridCol w:w="807"/>
        <w:gridCol w:w="768"/>
        <w:gridCol w:w="8257"/>
        <w:gridCol w:w="18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