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2ed2" w14:textId="7a22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18 января 2012 года N 858. Зарегистрировано управлением юстиции Уланского района Департамента юстиции Восточно-Казахстанской области 30 января 2012 года за N 5-17-162. Утратило силу - постановлением Уланского районного акимата от 11 декабря 2012 года N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от 11.12.2012 N 496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пунктами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затруднение в трудоустройстве,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>, в которых будут проводиться общественные работы в 2012 году, виды, объемы, источники финансирования и конкретные условия общественных работ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утвердить в размере 1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работникам, не достигшим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 неполный рабочий день,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Д. Мусина.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Уланского района                            Ж. 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дел Уланского района                             Т. Закирьянов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18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управления по Уланскому району                   С.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18 января 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Уланского района                                 Е. Корабаев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18 января 2012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Уланского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858 от 18 января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учреждений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в 2012 году, виды, объемы,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2750"/>
        <w:gridCol w:w="2966"/>
        <w:gridCol w:w="2747"/>
        <w:gridCol w:w="1436"/>
        <w:gridCol w:w="1350"/>
        <w:gridCol w:w="1696"/>
      </w:tblGrid>
      <w:tr>
        <w:trPr>
          <w:trHeight w:val="12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утверждено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  учреждение  “Аппарат  акима  Аблакетского  сельского 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региона (озеленение и благоустройство), помощь в ведении похозяйственных книг, помощь в работе с текущими документами, доставка корреспонденции, помощь в проведении культурно-массовых мероприятий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побелка, покраска, очистка 1500 квадратных метров улиц, мостов от снега, мусора, от прошлогодних трав, очистка родников, посадка и полив саженцев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Айыртауского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региона (озеленение и благоустройство), помощь в ведении похозяйственных книг, помощь в работе с текущими документами, доставка корреспонденции, помощь в проведении культурно-массовых мероприятий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побелка, покраска, очистка 1200 квадратных метров улиц, мостов от снега, мусора, от прошлогодних трав, очистка родников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22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Алмасайского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региона (озеленение и благоустройство), помощь в ведении похозяйственных книг, помощь в работе с текущими документами, доставка корреспонденции, помощь в проведении культурно-массовых мероприятий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побелка, покраска, очистка 1200 квадратных метров улиц, мостов от снега, мусора, от прошлогодних трав, очистка родников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16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Азовского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помощь в ведении хозяйственных книг, помощь в работе с текущими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побелка, покраска, очистка 800 квадратных метров улиц, мостов от снега, мусора, от прошлогодних трав, очистка родников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21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Асу- Булакского поселкового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региона (озеленение и благоустройство), помощь в работе с текущими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побелка, покраска, уборка очистка 1000 квадратных метров улиц от снега, мусора, от прошлогодних трав, очистка родников, доставка корреспонденции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21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Багратионского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регионов (озеленение и благоустройство), помощь в работе с текущими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очистка 1500 квадратных метров улиц, мостов от снега, мусора, от прошлогодних трав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18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Белогорского поселкового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региона (озеленение и благоустройство), помощь в работе с текущими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очистка 500 квадратных метров улиц, мостов от снега, мусора, от прошлогодних трав, побелка, покраска, уборка, посадка и полив саженцев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23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Бозанбайского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региона (озеленение и благоустройство), помощь в ведении похозяйственных книг, помощь в работе с текущими документами, доставка корреспонденции, помощь в проведении культурно-массовых мероприятий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посадка и полив саженцев, побелка, покраска, уборка очистка 1200 квадратных метров улиц, мостов от снега, мусора, от прошлогодних трав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16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Гагаринского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региона (озеленение и благоустройство), помощь в работе с текущими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побелка, покраска, уборка очистка от снега, мусора, посадка и полив саженцев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11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Егинсуского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региона (озеленение и благоустройство), помощь в работе с текущими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очистка территорий от снега, мусора, от прошлогодних трав, побелка, покраска, уборка, очистка канав, посадка и полив 15 саженцев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11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Каменского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очистка территорий от снега, мусора, от прошлогодних трав 800 квадратных метров, посадка и полив 15 саженцев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11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поселка Молодежный”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региона (озеленение и благоустройство), помощь в ведении похозяйственных книг, помощь в работе с текущими документами, доставка корреспонденции, помощь в проведении культурно-массовых мероприятий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посадка и полив 25 саженцев, побелка, покраска, уборка территории, очистка 1500 квадратных метров от снега, мусора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Огневского поселкового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регионов (озеленение и благоустройство), помощь в работе с текущими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побелка, покраска, уборка, очистка 700 квадратных метров. улиц от снега, мусора, посадка, полив саженцев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15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Саратовского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региона (озеленение и благоустройство), помощь в работе с текущими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очистка территорий 1500 квадратных метров от снега, мусора, от прошлогодних трав, побелка, покраска, очистка канав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16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Таврического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региона (озеленение и благоустройство), помощь в работе с текущими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побелка, покраска, очистка 2500 квадратных метров улиц, мостов от снега, мусора, очистка родников, посадка и полив 30 саженцев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16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Толеген- Тохтаровского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 помощь в работе с текущими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очистка территорий 500 квадратных метров от снега, мусора, от прошлогодних трав, посадка и полив 10 саженцев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21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Таргынского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экологическое оздоровление региона (озеленение и благоустройство), помощь в работе с текущими документами, участие в опросах по закладке похозяйственных книг,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посадка и полив 25 саженцев, побелка, покраска, уборка территории, очистка 1500 квадратных метров от снега, мусора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16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Усть-Каменогорского сельского округа”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помощь в работе с архивными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посадка 15 саженцев, очистка улиц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Уланского района (по согласованию)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работа с архивными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документов (побелка, покраска, уборка), очистка от снега, мусора 500 квадратных метров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Уланскому району (по согласованию)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налоговым органам в работе с архивными документами, уборка территории,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уведомлений, 50 налоговых дел, 10 извещений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Уланского района (по согласованию)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работа с архивными документами, доставка корреспонденции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 (побелка, покраска), уборка территорий от снега, мусора, от прошлогодних трав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  выходными, восьмичасовой рабочий день, обеденный перерыв 1 час, оплата труда осуществляется за фактически отработанное время, отраженное в табеле учета рабочего времени, зависит от количества, качества и сложности выполняемой работы, путем перечисления на лицевые счета безработных; инструктаж по 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оборудованием;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здоровья; </w:t>
      </w:r>
      <w:r>
        <w:rPr>
          <w:rFonts w:ascii="Times New Roman"/>
          <w:b w:val="false"/>
          <w:i w:val="false"/>
          <w:color w:val="000000"/>
          <w:sz w:val="28"/>
        </w:rPr>
        <w:t>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социальные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 производятся в соответствии с законодательством Республики Казахстан. Условия общественных работ для отдельных категорий работников (женщинам, имеющим несовершеннолетних детей, многодетным матерям, инвалидам, работникам, не достигшим восемнадцатилетнего возраста) возможность работать неполный рабочий день, а также применять гибкие формы организации рабочего времени и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Уланского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отдела занятости и социальных программ           А. Ибраимова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