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7a09" w14:textId="0157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18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07 декабря 2012 года N 73. Зарегистрировано Департаментом юстиции Восточно-Казахстанской области 14 декабря 2012 года за N 2773. Прекращено действие по истечении срока действия (письмо Уланского районного маслихата от 03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03.01.2013 №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2751)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декабря 2011 года № 280 «О районном бюджете на 2012-2014 годы» (зарегистрировано в Реестре государственной регистрации нормативных правовых актов за № 5-17-159, опубликовано в газете «Уланские зори» от 13 января 2012 года № 4, от 17 января 2012 года № 5, от 20 января 2012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3874241,1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725162,0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21880,0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3121057,1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3914753,6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34828,0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13247,0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-88587,5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88587,5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районном бюджете на 2012 год целевые текущие трансферты из республиканского бюджета в сумме 150573,6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57892,0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24429,6 тысяч тенге, в том числе: оснащение учебным оборудованием кабинетов физики, химии, биологии в государственных учреждениях основного среднего и общего среднего образования – 16376,0 тысяч тенге, обеспечение оборудованием, программным обеспечением детей инвалидов, обучающихся на дому – 8053,6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14765,0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17959,0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- 904,0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34624,0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Предусмотреть в районном бюджете на 2012 год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92202,0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17148,0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11163,0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4843,0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– 59048,0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 определяется на основании постановления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Предусмотреть в районном бюджете на 2012 год целевые трансферты на развитие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на содействие развитию предпринимательства на селе на развитие и обустройство недостающей инженерно-коммуникационной инфраструктуры 57513,0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Учесть, что в составе поступлений районного бюджета на 2012 год предусмотрены кредиты из республиканского бюджета в сумме 37808,0 тысяч тенге и трансферты в сумме 6091,0 тысяч тенге для реализации мер социальной поддержки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Рагызбаева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Сейсембина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2012 года № 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70"/>
        <w:gridCol w:w="691"/>
        <w:gridCol w:w="770"/>
        <w:gridCol w:w="8012"/>
        <w:gridCol w:w="20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3874241,1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335700,0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306788,0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176134,0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119445,0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116635,0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транспорта,связи, обороны и иного несельскохозяйственного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предпринимателей,частных нотариусов и адвокатов на земли сельскохозяйственного назначения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4404,0</w:t>
            </w:r>
          </w:p>
        </w:tc>
      </w:tr>
      <w:tr>
        <w:trPr>
          <w:trHeight w:val="26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16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1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1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право аренды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3121057,1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3121057,1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3121057,1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568974,6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673088,5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30"/>
        <w:gridCol w:w="671"/>
        <w:gridCol w:w="731"/>
        <w:gridCol w:w="711"/>
        <w:gridCol w:w="7421"/>
        <w:gridCol w:w="2045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3914753,6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255462,5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235179,2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70902,5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57536,5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152036,4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151657,4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2121489,7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104788,0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104788,0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46349,0</w:t>
            </w:r>
          </w:p>
        </w:tc>
      </w:tr>
      <w:tr>
        <w:trPr>
          <w:trHeight w:val="18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57892,0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1655444,6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1654828,6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1627118,6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13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19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361257,1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323360,5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323360,5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323360,5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37896,6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206836,5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206836,5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19547,0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1293,5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26236,3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26236,3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653299,1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336467,3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28569,0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206369,8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195011,8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195011,8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25011,8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110462,0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253697,3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187933,0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142283,0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3487,0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18424,3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15715,3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9717,3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232055,0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69883,9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69883,9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10164,0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29978,3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16047,3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-88587,5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