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987b" w14:textId="da19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05 марта 2012 года N 84. Зарегистрировано Управлением юстиции Урджарского района Департамента юстиции Восточно-Казахстанской области 07 марта 2012 года за N 5-18-144. Утратило силу - постановлением акимата Урджарского района от 01 июня 2012 года N 225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Урджарского района от 01.06.2012 N 225.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подпунктами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 организации и финансирования социальных рабочих мест,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утвержденными постановлением Правительства Республики Казахстан от 19 июня 2001 года № 836 «О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где будут организованы социальные рабочие места, финансируемые из средств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где будут организованы социальные рабочие места, финансируемые из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лиц, относящихся к целевым группам,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К. Сеитканова.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февраля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Жанаков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постановления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Урджарского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84 от 05 марта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места, финансируемые из средств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3587"/>
        <w:gridCol w:w="1499"/>
        <w:gridCol w:w="1757"/>
        <w:gridCol w:w="1305"/>
        <w:gridCol w:w="2210"/>
        <w:gridCol w:w="2297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работодателей, организуемые социальные рабочие места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огранизуемых социальных рабочих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работы, в месяцах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компенсируемой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«Саябак»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рабочий, механизатор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«Доидеева Х.Р»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«Айдан»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Урджарского района Восточно-Казахстанской области Акимата Урджарского района Восточно- Казахстанской области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«Маканшы» акимата Урджарского района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«Ергали»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«Шыгыс-Ет»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«Еркежан»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«Сыдыкбаев Б»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«Орал»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«Кабдоллаева Б.»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«Шалтаева Г.»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продавец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«Сагатбекова Н.»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«Кенжебаева Ш.»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продавец, 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«Мусатова Н.»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«Жана-тан»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«Мерей»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«Шолпан»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«Акмарал»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механизатор, повар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«Токтаболат»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«Елшат»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«Коныр-кулжа»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«Салтанат»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«Калмакбаев»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продавец, кондитер, 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«Нур- Дуйсенбай»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«Нургазы»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«Бирлик»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«Еламан»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«Кулсейтов Е»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«Бейбит»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«Тогалак»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«Нур-Бура»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«Бейсембаева Н.»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«Мерей»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«Кульдибаев С.»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рабочий, повар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8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«Нурахмет»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рабочий, повар, механизатор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«Светлана»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«Атамекен»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«Асет»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«Абылгазина Ш»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«Бирлик» (по согласованию)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постановления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Урджарского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84 от 05 марта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места, финансируемые из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3404"/>
        <w:gridCol w:w="1730"/>
        <w:gridCol w:w="1816"/>
        <w:gridCol w:w="1215"/>
        <w:gridCol w:w="2160"/>
        <w:gridCol w:w="2312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работодателей, организуемые социальные рабочие места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огранизуемых социальных рабочих мест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работы, месяц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компенсируемой из местного бюджета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«Государственное Коммунальное предприятие Урджарского района Восточно-Казахстанской области Акимата Урджарского района Восточно- Казахстанской области»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рабочий, газоэлектро сварщик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«Коммунальное государственное предприятие «Маканшы» акимата Урджарского района»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механизатор, строитель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Земельно-кадастровое бюро Урджарского района (по согласованию)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техник-землеустроитель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постановления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Урджарского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84 от 05 марта 2012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лиц, относящихся к целевым группам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студенты, находящиеся на летних каникулах;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длительное время (больше одного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наркозависимые;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женщины в возрасте свыше 50 лет.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