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f5c3" w14:textId="20cf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22 декабря 2011 года № 33-353-IV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Урджарского района Восточно-Казахстанской области от 09 июля 2012 года N 4-36/V. Зарегистрировано Департаментом юстиции Восточно-Казахстанской области 17 июля 2012 года за N 2590. Прекращено действие по истечении срока действия (письмо Урджарского районного маслихата от 21 декабря 2012 года № 187-03/12)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Урджарского районного маслихата от 21.12.2012 № 187-03/12).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статье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03 июля 2012 года № 4/49-V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08 декабря 2011 года № 34/397-IV «Об областном бюджете на 2012-2014 годы» (зарегистрировано в Реестре государственной регистрации нормативных правовых актов за № 2577 от 09 июля 2012 года)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2011 года № 33-353-IV «О районном бюджете на 2012-2014 годы» (зарегистрировано в Реестре государственной регистрации нормативных правовых актов за № 5-18-137 от 29 декабря 2011 года, опубликовано в газете «Уақыт тынысы» от 16 января 2012 года в № 6-7-8-9)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5 111 632,0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4 421 629,0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5 191 736,8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01 «Государственные услуги общего характера» 464 507,0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02 «Оборона» 15 059,0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03 «Общественный порядок, безопасность,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правовая, судебная, уголовно-исполнительная деятельность» 7317,0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04 «Образование» 3 272 870,0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06 «Социальная помощь и социальное обеспечение» 420 040,0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07 «Жилищно-коммунальное хозяйство» 358 848,4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08 «Культура, спорт, туризм и информационное пространство» 173 341,0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10 «Сельское, водное, лесное, рыбное хозяйство, особо охраняемые природные территории, охрана окружающей среды и животного мира, земельные отношения» 135 873,0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11 «Промышленность, архитектурная, градостроительная и строительная деятельность» 10 025,0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12 «Транспорт и коммуникации» 143 921,0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13 «Прочие» 180 022,0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функциональной группе 04 «Образование»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464.067 «Капитальные расходы подведомственных государственных учреждений и организаций» 142 229,0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466.037 «Строительство и реконструкция объектов образования» 3000,0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функциональной группе 06 «Социальная помощь и социальное обеспечение»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451.067 «Капитальные расходы подведомственных государственных учреждений и организаций» 308,0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функциональной группе 07 «Жилищно-коммунальное хозяйство»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466.003 «Проектирование, строительство и (или) приобретение жилья государственного коммунального жилищного фонда» 1000,0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функциональной группе 8 «Культура, спорт, туризм и информационное пространство»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455.010 «Капитальные расходы государственного органа» 680,0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455.032 «Капитальные расходы подведомственных государственных учреждений и организаций» 13 250,0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функциональной группе 13 «Прочие»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458.067 «Капитальные расходы подведомственных государственных учреждений и организаций» 138 150,0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Бытымбаев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июля 2012 года № 4-36/V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808"/>
        <w:gridCol w:w="905"/>
        <w:gridCol w:w="8121"/>
        <w:gridCol w:w="2140"/>
      </w:tblGrid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5111632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660888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296229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296229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231797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231797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114202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35392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6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6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6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4421629</w:t>
            </w:r>
          </w:p>
        </w:tc>
      </w:tr>
      <w:tr>
        <w:trPr>
          <w:trHeight w:val="6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4421629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4421629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596"/>
        <w:gridCol w:w="800"/>
        <w:gridCol w:w="896"/>
        <w:gridCol w:w="7636"/>
        <w:gridCol w:w="2133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5191736,8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464507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418698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104957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90756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297722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258335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39387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26943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26943</w:t>
            </w:r>
          </w:p>
        </w:tc>
      </w:tr>
      <w:tr>
        <w:trPr>
          <w:trHeight w:val="16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22356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18866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18866</w:t>
            </w:r>
          </w:p>
        </w:tc>
      </w:tr>
      <w:tr>
        <w:trPr>
          <w:trHeight w:val="16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18866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3272870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78313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78313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78313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2926736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2922428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2785736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60968</w:t>
            </w:r>
          </w:p>
        </w:tc>
      </w:tr>
      <w:tr>
        <w:trPr>
          <w:trHeight w:val="16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0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средного,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267821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264821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12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39155</w:t>
            </w:r>
          </w:p>
        </w:tc>
      </w:tr>
      <w:tr>
        <w:trPr>
          <w:trHeight w:val="16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</w:t>
            </w:r>
          </w:p>
        </w:tc>
      </w:tr>
      <w:tr>
        <w:trPr>
          <w:trHeight w:val="12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142229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420040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353961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353961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67117</w:t>
            </w:r>
          </w:p>
        </w:tc>
      </w:tr>
      <w:tr>
        <w:trPr>
          <w:trHeight w:val="16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79061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48159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78300</w:t>
            </w:r>
          </w:p>
        </w:tc>
      </w:tr>
      <w:tr>
        <w:trPr>
          <w:trHeight w:val="19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66079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66079</w:t>
            </w:r>
          </w:p>
        </w:tc>
      </w:tr>
      <w:tr>
        <w:trPr>
          <w:trHeight w:val="12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29225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34362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358848,4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77584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75634</w:t>
            </w:r>
          </w:p>
        </w:tc>
      </w:tr>
      <w:tr>
        <w:trPr>
          <w:trHeight w:val="12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58397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69368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69098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69098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211896,4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211896,4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177209,4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173341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97798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97798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97798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21552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19526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12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12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27511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22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143921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143921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143921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143921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180022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173296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159596</w:t>
            </w:r>
          </w:p>
        </w:tc>
      </w:tr>
      <w:tr>
        <w:trPr>
          <w:trHeight w:val="12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10459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9910,4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9910,4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8232,4</w:t>
            </w:r>
          </w:p>
        </w:tc>
      </w:tr>
      <w:tr>
        <w:trPr>
          <w:trHeight w:val="16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12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-116407,8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116407,8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80104,8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80104,8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80104,8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июля 2012 года № 4-36/V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района 2012 года,</w:t>
      </w:r>
      <w:r>
        <w:br/>
      </w:r>
      <w:r>
        <w:rPr>
          <w:rFonts w:ascii="Times New Roman"/>
          <w:b/>
          <w:i w:val="false"/>
          <w:color w:val="000000"/>
        </w:rPr>
        <w:t>
направленных на реализацию бюджетных инвестиционных проектов и</w:t>
      </w:r>
      <w:r>
        <w:br/>
      </w:r>
      <w:r>
        <w:rPr>
          <w:rFonts w:ascii="Times New Roman"/>
          <w:b/>
          <w:i w:val="false"/>
          <w:color w:val="000000"/>
        </w:rPr>
        <w:t>
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285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710"/>
        <w:gridCol w:w="710"/>
        <w:gridCol w:w="8166"/>
        <w:gridCol w:w="1720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на 320 мест школе в с. Урджар Урджарского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изготовление ПСД для строительство жилого дома в с. Таскескен Урджарского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8 домов в с. Урджар и с. Маканчи для медиков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