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11ff" w14:textId="fbd1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22 декабря 2011 года № 33-353-IV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Урджарского района Восточно-Казахстанской области от 25 сентября 2012 года N 6-55/V. Зарегистрировано Департаментом юстиции Восточно-Казахстанской области 26 сентября 2012 года за N 2666. Прекращено действие по истечении срока действия (письмо Урджарского районного маслихата от 21 декабря 2012 года № 187-03/12)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 действия (письмо Урджарского районного маслихата от 21.12.2012 № 187-03/12).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статье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сентября 2012 года № 5/72-V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08 декабря 2011 года № 34/397-IV «Об областном бюджете на 2012-2014 годы», (зарегистрировано в Реестре государственной регистрации нормативных правовых актов за № 2648 от 13 сентября 2012 года)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2011 года № 33-353-IV «О районном бюджете на 2012-2014 годы» (зарегистрировано в Реестре государственной регистрации нормативных правовых актов за № 5-18-137 от 29 декабря 2011 года, опубликовано в газете «Уақыт тынысы» от 16 января 2012 года в № 6-7-8-9)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5 169 257,0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736 187,0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6 216,0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10 000,0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4 416 854,0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5 249 361,8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01 «Государственные услуги общего характера» 485 058,0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04 «Образование» 3 297 497,0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06 «Социальная помощь и социальное обеспечение» 388 414,0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07 «Жилищно-коммунальное хозяйство» 363 777,4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08 «Культура, спорт, туризм и информационное пространство» 175 838,0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10 «Сельское, водное, лесное, рыбное хозяйство, особо охраняемые природные территории, охрана окружающей среды и животного мира, земельные отношения» 136 089,0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11 «Промышленность, архитектурная, градостроительная и строительная деятельность» 10 108,0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12 «Транспорт и коммуникации» 147 199,0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13 «Прочие» 213 092,0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приложении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01 «Государственные услуги общего характера»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112.003 «Капитальные расходы государственного органа» 4800,0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04 «Образование»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464.040 «Реализация государственного образовательного заказа в дошкольных организациях образования» 99 676,0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07 «Жилищно-коммунальное хозяйство»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466.004 «Проектирование, развитие, обустройство и (или) приобретение инженерно-коммуникационной инфраструктуры 7789,0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10 «Сельское, водное, лесное, рыбное хозяйство, особо охраняемые природные территории, охрана окружающей среды и животного мира, земельные отношения»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474.003 «Капитальные расходы государственного органа» 110,0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11 «Промышленность, архитектурная, градостроительная и строительная деятельность»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466.015 «Капитальные расходы государственного органа» 110,0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приложении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07 «Жилищно-коммунальное хозяйство»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466.004 «Проектирование, развитие, обустройство и (или) приобретение инженерно-коммуникационной инфраструктуры» 7789,0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Саутов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Урджарского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Бытымбаев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сентября 2012 года № 6-55/V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24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655"/>
        <w:gridCol w:w="761"/>
        <w:gridCol w:w="8776"/>
        <w:gridCol w:w="1938"/>
      </w:tblGrid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5169257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736187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334767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334767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251297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251297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129432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6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6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3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</w:t>
            </w:r>
          </w:p>
        </w:tc>
      </w:tr>
      <w:tr>
        <w:trPr>
          <w:trHeight w:val="6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2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4416854</w:t>
            </w:r>
          </w:p>
        </w:tc>
      </w:tr>
      <w:tr>
        <w:trPr>
          <w:trHeight w:val="6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4416854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4416854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24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00"/>
        <w:gridCol w:w="752"/>
        <w:gridCol w:w="753"/>
        <w:gridCol w:w="7892"/>
        <w:gridCol w:w="2079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5249361,8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485058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438788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20819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</w:p>
        </w:tc>
      </w:tr>
      <w:tr>
        <w:trPr>
          <w:trHeight w:val="5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119557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93861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21996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298412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258915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39497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27143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27143</w:t>
            </w:r>
          </w:p>
        </w:tc>
      </w:tr>
      <w:tr>
        <w:trPr>
          <w:trHeight w:val="17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23236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</w:tr>
      <w:tr>
        <w:trPr>
          <w:trHeight w:val="16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3297497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115676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115676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99676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2907999</w:t>
            </w:r>
          </w:p>
        </w:tc>
      </w:tr>
      <w:tr>
        <w:trPr>
          <w:trHeight w:val="10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2904016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2767324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60968</w:t>
            </w:r>
          </w:p>
        </w:tc>
      </w:tr>
      <w:tr>
        <w:trPr>
          <w:trHeight w:val="16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3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72964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273822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251502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</w:tr>
      <w:tr>
        <w:trPr>
          <w:trHeight w:val="13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39155</w:t>
            </w:r>
          </w:p>
        </w:tc>
      </w:tr>
      <w:tr>
        <w:trPr>
          <w:trHeight w:val="16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26861</w:t>
            </w:r>
          </w:p>
        </w:tc>
      </w:tr>
      <w:tr>
        <w:trPr>
          <w:trHeight w:val="13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128524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388414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321743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321743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67117</w:t>
            </w:r>
          </w:p>
        </w:tc>
      </w:tr>
      <w:tr>
        <w:trPr>
          <w:trHeight w:val="22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14577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79331</w:t>
            </w:r>
          </w:p>
        </w:tc>
      </w:tr>
      <w:tr>
        <w:trPr>
          <w:trHeight w:val="9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48159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73179</w:t>
            </w:r>
          </w:p>
        </w:tc>
      </w:tr>
      <w:tr>
        <w:trPr>
          <w:trHeight w:val="19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16198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66671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66671</w:t>
            </w:r>
          </w:p>
        </w:tc>
      </w:tr>
      <w:tr>
        <w:trPr>
          <w:trHeight w:val="13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30225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34262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363777,4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87513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74894</w:t>
            </w:r>
          </w:p>
        </w:tc>
      </w:tr>
      <w:tr>
        <w:trPr>
          <w:trHeight w:val="13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58397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12619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69368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69098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69098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206896,4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206896,4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177209,4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175838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99871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99871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99871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21552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44441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19726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</w:t>
            </w:r>
          </w:p>
        </w:tc>
      </w:tr>
      <w:tr>
        <w:trPr>
          <w:trHeight w:val="13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13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136089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27727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22590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18630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</w:t>
            </w:r>
          </w:p>
        </w:tc>
      </w:tr>
      <w:tr>
        <w:trPr>
          <w:trHeight w:val="23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147199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147199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147199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147199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213092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5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206366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192666</w:t>
            </w:r>
          </w:p>
        </w:tc>
      </w:tr>
      <w:tr>
        <w:trPr>
          <w:trHeight w:val="13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171715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9910,4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9910,4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9910,4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8232,4</w:t>
            </w:r>
          </w:p>
        </w:tc>
      </w:tr>
      <w:tr>
        <w:trPr>
          <w:trHeight w:val="16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36303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13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-116407,8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116407,8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80104,8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80104,8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80104,8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сентября 2012 года № 6-55/V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района 2012 года,</w:t>
      </w:r>
      <w:r>
        <w:br/>
      </w:r>
      <w:r>
        <w:rPr>
          <w:rFonts w:ascii="Times New Roman"/>
          <w:b/>
          <w:i w:val="false"/>
          <w:color w:val="000000"/>
        </w:rPr>
        <w:t>
направленных на реализацию бюджетных инвестиционных проектов</w:t>
      </w:r>
      <w:r>
        <w:br/>
      </w:r>
      <w:r>
        <w:rPr>
          <w:rFonts w:ascii="Times New Roman"/>
          <w:b/>
          <w:i w:val="false"/>
          <w:color w:val="000000"/>
        </w:rPr>
        <w:t>
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24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46"/>
        <w:gridCol w:w="759"/>
        <w:gridCol w:w="849"/>
        <w:gridCol w:w="8602"/>
        <w:gridCol w:w="1440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1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4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4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31340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</w:tr>
      <w:tr>
        <w:trPr>
          <w:trHeight w:val="9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ПСД на 320 мест для школы в с. Урджар Урджарского района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3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ПСД для строительство школ в с. Сегизбай на 80 мест, в с. Баркытбел на 130 мест, в с. Кызыл ту на 130 мест и на строительство детского сада в с. Маканчи на 280 мест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12619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12619</w:t>
            </w:r>
          </w:p>
        </w:tc>
      </w:tr>
      <w:tr>
        <w:trPr>
          <w:trHeight w:val="9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изготовление ПСД для строительство жилого дома в с. Таскескен Урджарского района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изготовление ПСД для строительство жилого дома в с. Маканчи Урджарского района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11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10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изготовление ПСД водопроводов в с. Благодарное, Кокозек и Бахты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