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d8c3" w14:textId="b3ed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Урджар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Урджарского сельского округа Урджарского района Восточно-Казахстанской области от 19 января 2012 года N 5. Зарегистрировано Управлением юстиции Урджарского района Департамента юстиции Восточно-Казахстанской области 21 февраля 2012 года за N 5-18-142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Урджарского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Переименовать, улицу Алексеева села Урджар - на улицу Рауия Әбутәліпұлы Белеуханова, улицу Энгельса села Урджар - на улицу Ағайынды Омарбековтар.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возложить на главного специалиста аппарата акима сельского округа О. Смагулову.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