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0f42" w14:textId="42d0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Шемонаиха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09 апреля 2012 года N 3/8-V, постановление акимата Шемонаихинского района Восточно-Казахстанской области от 09 апреля 2012 года № 470. Зарегистрировано Управлением юстиции Шемонаихинского района Департамента юстиции Восточно-Казахстанской области 23 апреля 2012 года за N 5-19-172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Павлика Морозова города Шемонаиха Шемонаихинского района в улицу Бауыржана Момышұлы.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6"/>
        <w:gridCol w:w="5794"/>
      </w:tblGrid>
      <w:tr>
        <w:trPr>
          <w:trHeight w:val="30" w:hRule="atLeast"/>
        </w:trPr>
        <w:tc>
          <w:tcPr>
            <w:tcW w:w="8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       А. Баяндинов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       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            А. Токтаров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         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