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a021" w14:textId="10ba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41/2-IV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ноября 2012 года N 6/2-V. Зарегистрировано Департаментом юстиции Восточно-Казахстанской области 28 ноября 2012 года за N 2746. Прекращено действие по истечении срока, на который решение было принято (письмо Шемонаихинского районного маслихата от 14 января 2013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Шемонаихинского районного маслихата от 14.01.2013 № 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6/78-V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от 20 ноября 2012 года за № 2720)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декабря 2011 года № 41/2-IV «О районном бюджете на 2012-2014 годы» (зарегистрировано в Реестре государственной регистрации нормативных правовых актов за № 5-19-160, опубликовано в газете «ЛЗ Сегодня» от 5 января 2012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2 983 881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1 110 405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1 849 694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3 074 134,9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17 188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- 111 101,9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111 101,9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- 94380,9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2012 год в сумме 12 500 тысяч тенге.»;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15 537 тысяч тенге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650 тысяч тенге - на оказание  единовременной материальной помощи многодетным матерям, имеющим 4 и более  совместно проживающих несовершеннолетних детей.»;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«14-3. Предусмотреть в районном  бюджете на 2012 год целевые трансферты на развитие за счет средств республиканского бюджета на  проектирование, строительство и (или) приобретение жилья государственного коммунального жилищного фонда в сумме 187 373 тысяч тенге..»;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подпункты 1), 3), 4), 5), 6),  7) и 8) изложить в следующей 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услуги по обеспечению деятельности акима района в городе, города районного значения, поселка, аула (села), аульного (сельского) округа в сумме 124 258 тысяч тенге, согласно приложению 5;»;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организацию подвоза учащихся до школы и обратно в сельской местности в сумме 751 тысяч тенге, согласно приложению 7;»;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освещение улиц населенных пунктов в сумме 35 525,2 тысяч тенге, согласно приложению 8;»;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обеспечение санитарии населенных пунктов в сумме 8 118 тысяч тенге, согласно приложению 9;»;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на содержание мест захоронений и погребение безродных в сумме 890 тысяч тенге, согласно приложению 10;»;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обеспечение функционирования автомобильных дорог в городах районного значения, поселках, аулах (селах), аульных (сельских) округах в сумме 88 576 тысяч тенге, согласно приложению 11;»;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 благоустройство и озеленение населенных пунктов в сумме 53 149 тысяч тенге, согласно приложению 12;»;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85"/>
        <w:gridCol w:w="894"/>
        <w:gridCol w:w="8010"/>
        <w:gridCol w:w="21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2983881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1110405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471220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307629</w:t>
            </w:r>
          </w:p>
        </w:tc>
      </w:tr>
      <w:tr>
        <w:trPr>
          <w:trHeight w:val="1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307629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260225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65236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1849694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1849694</w:t>
            </w:r>
          </w:p>
        </w:tc>
      </w:tr>
      <w:tr>
        <w:trPr>
          <w:trHeight w:val="1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75"/>
        <w:gridCol w:w="761"/>
        <w:gridCol w:w="697"/>
        <w:gridCol w:w="7763"/>
        <w:gridCol w:w="214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3074134,9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271187</w:t>
            </w:r>
          </w:p>
        </w:tc>
      </w:tr>
      <w:tr>
        <w:trPr>
          <w:trHeight w:val="7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236608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83026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127398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124258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8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1733991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96835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96835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54561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1475633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1474882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1373747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 - интернаты: (общего типа, специальных (коррекционных), специализированных для одаренных детей; организаций для детей-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161523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161523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99301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36423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30851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 и доставке пособий и других социальных выплат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369431,2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254375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189937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187537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97682,2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97682,2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35525,2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200075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61431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телерадиовещание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7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11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88576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118348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-111101,9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111101,9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94380,9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94380,9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94380,9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  на  услуги по обеспечению деятельности акима района в городе, города  районного значения, 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593"/>
        <w:gridCol w:w="2513"/>
      </w:tblGrid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123 001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  п. Усть-Таловка"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ИТОГО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организацию подвоза учащихся до школы </w:t>
      </w:r>
      <w:r>
        <w:br/>
      </w:r>
      <w:r>
        <w:rPr>
          <w:rFonts w:ascii="Times New Roman"/>
          <w:b/>
          <w:i w:val="false"/>
          <w:color w:val="000000"/>
        </w:rPr>
        <w:t>
и обратно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593"/>
        <w:gridCol w:w="2513"/>
      </w:tblGrid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123 005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  Верх-Убинского 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  Разинского 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  Каменевского  сельского 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ИТОГО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  сумм  на затраты на освещение улиц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813"/>
        <w:gridCol w:w="2213"/>
        <w:gridCol w:w="2213"/>
        <w:gridCol w:w="1853"/>
      </w:tblGrid>
      <w:tr>
        <w:trPr>
          <w:trHeight w:val="3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расходов  (тысяч 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123 008,  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15459,2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 Усть-Таловка"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2524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cельского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ИТОГО   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35525,2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28127,2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  обеспечение  санитарии 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93"/>
        <w:gridCol w:w="3013"/>
      </w:tblGrid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123 009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 Усть-Таловка"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ИТОГО     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   содержание  мест захоронений  и погребение 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93"/>
        <w:gridCol w:w="3013"/>
      </w:tblGrid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123 010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ИТОГО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затраты на обеспечение функционирования автомобильных дорог в городах районного значения, поселках, аулах (селах), аульных 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813"/>
        <w:gridCol w:w="2213"/>
        <w:gridCol w:w="2213"/>
        <w:gridCol w:w="1853"/>
      </w:tblGrid>
      <w:tr>
        <w:trPr>
          <w:trHeight w:val="3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расходов  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123 013,  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Зевакинского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ИТОГО   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41/2-V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затраты на благоустройство и озеленение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813"/>
        <w:gridCol w:w="2213"/>
        <w:gridCol w:w="2213"/>
        <w:gridCol w:w="1853"/>
      </w:tblGrid>
      <w:tr>
        <w:trPr>
          <w:trHeight w:val="3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123 011,  в том числе: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 Усть-Таловка"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ИТОГО   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