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8e8e38" w14:textId="48e8e3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Западно-Казахстанского областного маслихата от 6 декабря 2011 года № 36-1 "Об областном бюджете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Западно-Казахстанского областного маслихата от 4 апреля 2012 года № 2-3. Зарегистрировано Департаментом юстиции Западно-Казахстанской области 10 апреля 2012 года № 3078. Утратило силу - решением Западно-Казахстанского областного маслихата от 2 февраля 2013 года № 6-1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Западно-Казахстанского областного маслихата от 02.02.2013 № 6-1.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№ 95-IV и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от 23 января 2001 года № 148,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марта 2012 года № 6-V "О внесении изменений и дополнений в Закон Республики Казахстан "О республиканском бюджете на 2012-2014 годы" 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марта 2012 года № 350 "О внесении изменений и дополнений в постановление Правительства Республики Казахстан от 1 декабря 2011 года № 1428 "О реализации Закона Республики Казахстан "О республиканском бюджете на 2012-2014 годы",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Западно-Казахстанского областного маслихата "Об областном бюджете на 2012-2014 годы" от 6 декабря 2011 года № 36-1 (зарегистрированное в Реестре государственной регистрации нормативных правовых актов за № 3075, опубликованное 15 декабря 2011 года в газете "Приуралье" № 145-146 и 15 декабря 2011 года в газете "Орал өңірі" № 144-145),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 цифру "69 546 931" заменить цифрой "86 303 394";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"32 221 097" заменить цифрой "26 069 471";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"31 887" заменить цифрой "814 927";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"37 293 147" заменить цифрой "59 418 196";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 цифру "68 688 598" заменить цифрой "86 311 857";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3):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"чистое бюджетное кредитование" цифру "4 756 540" заменить цифрой "6 478 834";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"бюджетные кредиты" цифру "5 339 604" заменить цифрой "7 270 079";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"погашение бюджетных кредитов" цифру "583 064" заменить цифрой "791 245";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4):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"сальдо по операциям с финансовыми активами" цифру "971 083" заменить цифрой "312 500";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"приобретение финансовых активов" цифру "971 083" заменить цифрой "312 500";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5) цифру "-4 869 290" заменить цифрой "-6 799 797";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6) цифру "4 869 290 " заменить цифрой "6 799 797";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"поступление займов" цифру "5 339 604" заменить цифрой "7 270 079";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"используемые остатки бюджетных средств" цифру "0" заменить цифрой "32";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 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 цифру "25 469 972" заменить цифрой "33 445 113";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девятом цифру "25 000" заменить цифрой "125 000";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тринадцатом цифру "1 279 369" заменить цифрой "1 125 898";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четырнадцатом цифру "2 209 999" заменить цифрой "2 395 524";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шестнадцатый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двадцать пятом цифру "328 993" заменить цифрой "461 873";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двадцать шестом цифру "1 220 344" заменить цифрой "1 106 983";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двадцать седьмом цифру "97 615" заменить цифрой "102 267";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двадцать девятый изложить в следующей редакции "на реализацию мер по содействию экономическому развитию регионов в рамках Программы "Развитие регионов"-41 983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тридцатом после слов "районного значения" дополнить словами "и улиц населенных пунктов";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тридцать втором цифру "1 675 000" заменить цифрой "2 125 000";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тридцать третьем цифру "586 000" заменить цифрой "1 691 793";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тридцать четвертом цифру "336 729" заменить цифрой "1 431 267";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сороковом цифру "755 600" заменить цифрой "797 384";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сорок втором цифру "1 819 376" заменить цифрой "2 447 630";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сорок четвертом цифру "1 303 000" заменить цифрой "3 172 800";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сорок шестом цифру "611 604" заменить цифрой "672 279";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абзацами сорок седьмым, сорок восьмым, сорок девятым, пятидесятым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"на организацию и проведение идентификации сельскохозяйственных животных – 87 322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решение вопросов обустройства моногородов – 132 140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и реконструкцию объектов здравоохранения – 1 400 000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 инженерной инфраструктуры в рамках программы "Развитие регионов" - 950 000 тыс. тенге";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 цифру "531 561" заменить цифрой "527 845";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втором цифру "35 333" заменить цифрой "31 617";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3)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"3) Учесть, что в областном бюджете на 2012 год предусмотрен возврат неиспользованных (недоиспользованных) целевых трансфертов в республиканский бюджет в сумме 1 378 647 тыс.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дополнить </w:t>
      </w:r>
      <w:r>
        <w:rPr>
          <w:rFonts w:ascii="Times New Roman"/>
          <w:b w:val="false"/>
          <w:i w:val="false"/>
          <w:color w:val="000000"/>
          <w:sz w:val="28"/>
        </w:rPr>
        <w:t>пунктом 3-1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"3-1. Учесть, что в областном бюджете на 2012 год предусмотрены целевые трансферты на развитие и целевые текущие трансферты районным (городскому) бюджетам, выделяемые за счет средств областного бюджета в общей сумме 2 367 125 тыс.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1 250 563 тыс. тенге – целевые текущие трансферты;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1 116 562 тыс. тенге – целевые трансферты на развитие.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районным (городскому) бюджетам осуществляется на основании постановления акимата области.";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дополнить </w:t>
      </w:r>
      <w:r>
        <w:rPr>
          <w:rFonts w:ascii="Times New Roman"/>
          <w:b w:val="false"/>
          <w:i w:val="false"/>
          <w:color w:val="000000"/>
          <w:sz w:val="28"/>
        </w:rPr>
        <w:t>пунктом 4-1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"4-1. Учесть в областном бюджете на 2012 год поступление возврата неиспользованных (недоиспользованных) целевых трансфертов районными (городским) бюджетами в сумме 180 383 тыс.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в 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"583 064" заменить цифрой "791 245";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"470 314" заменить цифрой "678 495";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цифру "407 739" заменить цифрой "307 739";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 А. Айтимов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областного маслихата   М. Құлшар</w:t>
      </w:r>
    </w:p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4 апреля 2012 года № 2-3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6 декабря 2011 года № 36-1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2012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тыс.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5"/>
        <w:gridCol w:w="554"/>
        <w:gridCol w:w="554"/>
        <w:gridCol w:w="554"/>
        <w:gridCol w:w="7634"/>
        <w:gridCol w:w="2239"/>
      </w:tblGrid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7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86 303 394</w:t>
            </w:r>
          </w:p>
        </w:tc>
      </w:tr>
      <w:tr>
        <w:trPr>
          <w:trHeight w:val="27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26 069 471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7 794 823</w:t>
            </w:r>
          </w:p>
        </w:tc>
      </w:tr>
      <w:tr>
        <w:trPr>
          <w:trHeight w:val="27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7 794 823</w:t>
            </w:r>
          </w:p>
        </w:tc>
      </w:tr>
      <w:tr>
        <w:trPr>
          <w:trHeight w:val="27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14 929 456</w:t>
            </w:r>
          </w:p>
        </w:tc>
      </w:tr>
      <w:tr>
        <w:trPr>
          <w:trHeight w:val="24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14 929 456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3 345 192</w:t>
            </w:r>
          </w:p>
        </w:tc>
      </w:tr>
      <w:tr>
        <w:trPr>
          <w:trHeight w:val="30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3 345 192</w:t>
            </w:r>
          </w:p>
        </w:tc>
      </w:tr>
      <w:tr>
        <w:trPr>
          <w:trHeight w:val="30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814 927</w:t>
            </w:r>
          </w:p>
        </w:tc>
      </w:tr>
      <w:tr>
        <w:trPr>
          <w:trHeight w:val="30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31 927</w:t>
            </w:r>
          </w:p>
        </w:tc>
      </w:tr>
      <w:tr>
        <w:trPr>
          <w:trHeight w:val="24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</w:tr>
      <w:tr>
        <w:trPr>
          <w:trHeight w:val="28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коммунальной собственности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30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29 425</w:t>
            </w:r>
          </w:p>
        </w:tc>
      </w:tr>
      <w:tr>
        <w:trPr>
          <w:trHeight w:val="5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(интересы) за размещение бюджетных средств на банковских счетах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(интересы) по кредитам, выданным из государственного бюджета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1 679</w:t>
            </w:r>
          </w:p>
        </w:tc>
      </w:tr>
      <w:tr>
        <w:trPr>
          <w:trHeight w:val="54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2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783 000</w:t>
            </w:r>
          </w:p>
        </w:tc>
      </w:tr>
      <w:tr>
        <w:trPr>
          <w:trHeight w:val="108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783 000</w:t>
            </w:r>
          </w:p>
        </w:tc>
      </w:tr>
      <w:tr>
        <w:trPr>
          <w:trHeight w:val="9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28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27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Поступление трансфертов 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59 418 196</w:t>
            </w:r>
          </w:p>
        </w:tc>
      </w:tr>
      <w:tr>
        <w:trPr>
          <w:trHeight w:val="27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нижестоящих органов государственного управления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230 107</w:t>
            </w:r>
          </w:p>
        </w:tc>
      </w:tr>
      <w:tr>
        <w:trPr>
          <w:trHeight w:val="27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районных (городских) бюджетов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230 107</w:t>
            </w:r>
          </w:p>
        </w:tc>
      </w:tr>
      <w:tr>
        <w:trPr>
          <w:trHeight w:val="27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59 188 089</w:t>
            </w:r>
          </w:p>
        </w:tc>
      </w:tr>
      <w:tr>
        <w:trPr>
          <w:trHeight w:val="27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59 188 089</w:t>
            </w:r>
          </w:p>
        </w:tc>
      </w:tr>
      <w:tr>
        <w:trPr>
          <w:trHeight w:val="52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в бюджеты областей, городов Астаны и Алматы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Взаимоотношения областного бюджета, бюджета городов Астаны и Алматы с другими областными бюджетами, бюджетами городов Астаны и Алматы 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6"/>
        <w:gridCol w:w="530"/>
        <w:gridCol w:w="758"/>
        <w:gridCol w:w="738"/>
        <w:gridCol w:w="7138"/>
        <w:gridCol w:w="2310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86 311 857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1 071 818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849 977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32 829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области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32 829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724 368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области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678 268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6 100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Ревизионная комиссия области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92 780</w:t>
            </w:r>
          </w:p>
        </w:tc>
      </w:tr>
      <w:tr>
        <w:trPr>
          <w:trHeight w:val="5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ревизионной комиссии области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92 780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128 415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128 415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109 480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18 935</w:t>
            </w:r>
          </w:p>
        </w:tc>
      </w:tr>
      <w:tr>
        <w:trPr>
          <w:trHeight w:val="27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93 426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экономики и бюджетного планирования области 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93 426</w:t>
            </w:r>
          </w:p>
        </w:tc>
      </w:tr>
      <w:tr>
        <w:trPr>
          <w:trHeight w:val="76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области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89 626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3 800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141 266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15 623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подготовке, гражданской обороне, организации предупреждения и ликвидации аварий и стихийных бедствий области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15 623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11 800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территориальной обороны и территориальная оборона областного масштаба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3 823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125 643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подготовке, гражданской обороне, организации предупреждения и ликвидации аварий и стихийных бедствий области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125 643</w:t>
            </w:r>
          </w:p>
        </w:tc>
      </w:tr>
      <w:tr>
        <w:trPr>
          <w:trHeight w:val="76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мобилизационной подготовки, гражданской обороны, организации предупреждения и ликвидации аварий и стихийных бедствий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28 232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гражданской обороны областного масштаба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29 011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Мобилизационная подготовка и мобилизация областного масштаба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областного масштаба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65 013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2 501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мобилизационной подготовки и чрезвычайных ситуаций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3 704 567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3 704 567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3 680 583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3 055 085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 общественного порядка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2 541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456 915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за счет целевых текущих трансфертов из республиканского бюджета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9 800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 определенного места жительства и документов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36 539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лиц, арестованных в административном порядке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20 498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содержания служебных животных 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28 629</w:t>
            </w:r>
          </w:p>
        </w:tc>
      </w:tr>
      <w:tr>
        <w:trPr>
          <w:trHeight w:val="76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охраны общественного порядка во время проведения мероприятий международного значения за счет целевых трансфертов из республиканского бюджета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Содержание, материально-техническое оснащение дополнительной штатной численности миграционной полиции за счет целевых трансфертов из республиканского бюджета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68 597</w:t>
            </w:r>
          </w:p>
        </w:tc>
      </w:tr>
      <w:tr>
        <w:trPr>
          <w:trHeight w:val="39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и материально-техническое оснащение центра временного размещения оралманов и центра адаптации и интеграции оралманов за счет целевых трансфертов из республиканского бюджета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1 979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23 984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органов внутренних дел 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23 984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10 640 735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1 249 984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1 249 984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795 130</w:t>
            </w:r>
          </w:p>
        </w:tc>
      </w:tr>
      <w:tr>
        <w:trPr>
          <w:trHeight w:val="13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из республиканского бюджета бюджетам районов (городов областного значения) на увеличение размера доплаты за квалификационную категорию учителям школ и воспитателям дошкольных организаций образования 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454 854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2 580 812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1 176 588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907 918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268 670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1 404 224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 образовательным учебным программам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705 086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574 966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оснащение учебным оборудованием кабинетов физики, химии, биологии в государственных учреждениях основного среднего и общего среднего образования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102 425</w:t>
            </w:r>
          </w:p>
        </w:tc>
      </w:tr>
      <w:tr>
        <w:trPr>
          <w:trHeight w:val="18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создание лингафонных и мультимедийных кабинетов в государственных учреждениях начального, основного среднего и общего среднего образования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повышение оплаты труда учителям, прошедшим повышение квалификации по учебным программам АОО "Назарбаев Интеллектуальные школы"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21 747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3 238 172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211 616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211 616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3 026 556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 образования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2 812 168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Обновление и переоборудование учебно-производственных мастерских, лабораторий учебных заведений технического и профессионального образования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125 000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Установление доплаты за организацию производственного обучения мастерам производственного обучения организаций технического и профессионального образования за счет трансфертов из республиканского бюджета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89 388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Переподготовка и повышение квалификации специалистов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1 112 533</w:t>
            </w:r>
          </w:p>
        </w:tc>
      </w:tr>
      <w:tr>
        <w:trPr>
          <w:trHeight w:val="27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2 150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2 150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28 589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28 589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переподготовка кадров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1 081 794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квалификации, подготовка и переподготовка кадров в рамках реализации Программы занятости 2020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1 081 794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2 459 234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1 076 484</w:t>
            </w:r>
          </w:p>
        </w:tc>
      </w:tr>
      <w:tr>
        <w:trPr>
          <w:trHeight w:val="49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59 663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областных государственных учреждениях образования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32 729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36 291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областного масштаба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220 737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207 103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Реабилитация и социальная адаптация детей и подростков с проблемами в развитии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Методическая работа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50 133</w:t>
            </w:r>
          </w:p>
        </w:tc>
      </w:tr>
      <w:tr>
        <w:trPr>
          <w:trHeight w:val="19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178 518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64 375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226 783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1 382 750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строительство и реконструкцию объектов образования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508 198</w:t>
            </w:r>
          </w:p>
        </w:tc>
      </w:tr>
      <w:tr>
        <w:trPr>
          <w:trHeight w:val="27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областного бюджета бюджетам районов (городов областного значения) на строительство и реконструкцию объектов образования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33 949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образования 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840 603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17 611 060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Больницы широкого профиля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228 307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228 307</w:t>
            </w:r>
          </w:p>
        </w:tc>
      </w:tr>
      <w:tr>
        <w:trPr>
          <w:trHeight w:val="12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стационарной медицинской помощи по направлению специалистов первичной медико-санитарной помощи и организаций здравоохранения, за исключением медицинских услуг, закупаемых центральным уполномоченным органом в области здравоохранения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228 307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здоровья населения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808 951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808 951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крови, ее компонентов и препаратов для местных организаций здравоохранения 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557 667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142 492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107 901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социальных проектов на профилактику ВИЧ-инфекции среди лиц находящихся и освободившихся из мест лишения свободы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программы "Саламатты Қазақстан" на 2011-2015 годы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тест-систем для проведения дозорного эпидемиологического надзора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Специализированная медицинская помощь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5 435 235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5 435 235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3 294 559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туберкулезом противотуберкулезными препаратами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116 213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 противодиабетическими препаратами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116 336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онкологических больных химиопрепаратами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49 909</w:t>
            </w:r>
          </w:p>
        </w:tc>
      </w:tr>
      <w:tr>
        <w:trPr>
          <w:trHeight w:val="8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больных с хронической почечной недостаточностью, аутоиммунными, орфанными заболеваниями, иммунодефицитными состояниями, а также больных после трансплантации почек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118 096</w:t>
            </w:r>
          </w:p>
        </w:tc>
      </w:tr>
      <w:tr>
        <w:trPr>
          <w:trHeight w:val="54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факторами свертывания крови больных гемофилией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287 157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162 603</w:t>
            </w:r>
          </w:p>
        </w:tc>
      </w:tr>
      <w:tr>
        <w:trPr>
          <w:trHeight w:val="49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тромболитическими препаратами больных с острым инфарктом миокарда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31 963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онкологическим больным в рамках гарантированного объема бесплатной медицинской помощи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1 258 399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Поликлиники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7 661 296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7 661 296</w:t>
            </w:r>
          </w:p>
        </w:tc>
      </w:tr>
      <w:tr>
        <w:trPr>
          <w:trHeight w:val="4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амбулаторно-поликлинической помощи населению за исключением медицинской помощи, оказываемой из средств республиканского бюджета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6 418 324</w:t>
            </w:r>
          </w:p>
        </w:tc>
      </w:tr>
      <w:tr>
        <w:trPr>
          <w:trHeight w:val="48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1 037 841</w:t>
            </w:r>
          </w:p>
        </w:tc>
      </w:tr>
      <w:tr>
        <w:trPr>
          <w:trHeight w:val="57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на льготных условиях отдельных категорий граждан на амбулаторном уровне лечения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205 131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виды медицинской помощи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912 826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912 826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скорой медицинской помощи и санитарная авиация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889 139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базы спецмедснабжения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23 687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2 564 445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1 048 087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85 559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29 209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патологоанатомического вскрытия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57 907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43 238</w:t>
            </w:r>
          </w:p>
        </w:tc>
      </w:tr>
      <w:tr>
        <w:trPr>
          <w:trHeight w:val="27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 в области здравоохранения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25 459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вновь вводимых объектов здравоохранения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медицинских организаций здравоохранения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806 715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1 516 358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здравоохранения 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1 516 358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2 822 884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1 534 639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1 066 987</w:t>
            </w:r>
          </w:p>
        </w:tc>
      </w:tr>
      <w:tr>
        <w:trPr>
          <w:trHeight w:val="49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 и инвалидов в медико-социальных учреждениях (организациях) общего типа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563 911</w:t>
            </w:r>
          </w:p>
        </w:tc>
      </w:tr>
      <w:tr>
        <w:trPr>
          <w:trHeight w:val="8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в государственных медико-социальных учреждениях (организациях) для детей с нарушениями функций опорно-двигательного аппарата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244 691</w:t>
            </w:r>
          </w:p>
        </w:tc>
      </w:tr>
      <w:tr>
        <w:trPr>
          <w:trHeight w:val="54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с психоневрологическими паталогиями в детских психоневрологических медико-социальных учреждениях (организациях)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258 385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467 652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 оставшихся без попечения родителей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433 515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реабилитация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34 137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социального обеспечения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112 899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112 899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112 899</w:t>
            </w:r>
          </w:p>
        </w:tc>
      </w:tr>
      <w:tr>
        <w:trPr>
          <w:trHeight w:val="2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1 175 346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1 103 043</w:t>
            </w:r>
          </w:p>
        </w:tc>
      </w:tr>
      <w:tr>
        <w:trPr>
          <w:trHeight w:val="78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70 803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введение стандартов специальных социальных услуг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76 971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государственного социального заказа в неправительственном секторе за счет целевых трансфертов из республиканского бюджета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14 540</w:t>
            </w:r>
          </w:p>
        </w:tc>
      </w:tr>
      <w:tr>
        <w:trPr>
          <w:trHeight w:val="24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реализацию мероприятий Программы занятости 2020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865 729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75 000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72 303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Обучение предпринимательству участников Программы занятости 2020 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72 303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9 658 826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4 382 906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100 380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100 380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35 187</w:t>
            </w:r>
          </w:p>
        </w:tc>
      </w:tr>
      <w:tr>
        <w:trPr>
          <w:trHeight w:val="8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оказание жилищной помощи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35 187</w:t>
            </w:r>
          </w:p>
        </w:tc>
      </w:tr>
      <w:tr>
        <w:trPr>
          <w:trHeight w:val="27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328 162</w:t>
            </w:r>
          </w:p>
        </w:tc>
      </w:tr>
      <w:tr>
        <w:trPr>
          <w:trHeight w:val="8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062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развитие сельских населенных пунктов в рамках Программы занятости 2020 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328 162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3 919 177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1 691 793</w:t>
            </w:r>
          </w:p>
        </w:tc>
      </w:tr>
      <w:tr>
        <w:trPr>
          <w:trHeight w:val="54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областного бюджета бюджетам районов (городов областного значения) на 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97 884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2 125 000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областного бюджета бюджетам районов (городов областного значения) на проектирование, развитие, обустройство и (или) приобретение инженерно-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коммуникационной инфраструктуры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056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развитие инженерно-коммуникационной инфраструктуры в рамках Программы занятости 2020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5 275 920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2 112 097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коммунального хозяйства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76 040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коммунального хозяйства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из республиканского бюджета бюджетам районов (городов областного значения) на развитие системы водоснабжения и водоотведения 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областного бюджета бюджетам районов (городов областного значения) на развитие системы водоснабжения и водоотведения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развитие системы водоснабжения в сельских населенных пунктах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1 431 267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059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областного бюджета бюджетам районов (городов областного значения) на развитие системы водоснабжения в сельских населенных пунктах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504 790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3 163 823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50 339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Газификация населенных пунктов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1 441 073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развитие системы водоснабжения и водоотведения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1 005 384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коммунального хозяйства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426 297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208 280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32 450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благоустройства городов и населенных пунктов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3 020 626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765 519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759 614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культуры 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31 874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158 893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Увековечение памяти деятелей государства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267 005</w:t>
            </w:r>
          </w:p>
        </w:tc>
      </w:tr>
      <w:tr>
        <w:trPr>
          <w:trHeight w:val="10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301 842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5 905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5 905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1 474 491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1 142 811</w:t>
            </w:r>
          </w:p>
        </w:tc>
      </w:tr>
      <w:tr>
        <w:trPr>
          <w:trHeight w:val="24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туризма, физической культуры и спорта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24 075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областном уровне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55 850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1 062 886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331 680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134731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объектов спорта 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196949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604 190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архивов и документации области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90 853</w:t>
            </w:r>
          </w:p>
        </w:tc>
      </w:tr>
      <w:tr>
        <w:trPr>
          <w:trHeight w:val="15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по управлению архивным делом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15 642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75 211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143 855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областных библиотек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143 855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259 455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259 455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 области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110 027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30 306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79 721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архивов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12 815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12 815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 деятельности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12 815</w:t>
            </w:r>
          </w:p>
        </w:tc>
      </w:tr>
      <w:tr>
        <w:trPr>
          <w:trHeight w:val="6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163 611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163 611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государственной, внутренней политики на местном уровне 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108 635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54 376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5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11 558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11 558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теплоэнергетической системы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 хозяйства области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11 558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11 558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теплоэнергетической системы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5 593 002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1 645 594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1 543 327</w:t>
            </w:r>
          </w:p>
        </w:tc>
      </w:tr>
      <w:tr>
        <w:trPr>
          <w:trHeight w:val="49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108 180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семеноводства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151 023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5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информационно-маркетинговой системы сельского хозяйства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поддержка племенного животноводства 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575 453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поддержка повышения урожайности и качества производимых сельскохозяйственных культур 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22 144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29 431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закладки и выращивания многолетних насаждений плодово-ягодных культур и винограда 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11 210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 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454 714</w:t>
            </w:r>
          </w:p>
        </w:tc>
      </w:tr>
      <w:tr>
        <w:trPr>
          <w:trHeight w:val="27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государственных пунктов искусственного осеменения животных, заготовки животноводческой продукции и сырья, площадок по убою сельскохозяйственных животных, специальных хранилищ (могильников) пестицидов, ядохимикатов и тары из-под них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борьбе с вредными организмами сельскохозяйственных культур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51 522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изделий и атрибутов ветеринарного назначения для проведения идентификации сельскохозяйственных животных, ветеринарного паспорта на животное и их транспортировка (доставка) местным исполнительным органам районов (городов областного значения)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122 650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мер по оказанию социальной поддержки специалистов социальной сферы сельских населенных пунктов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на неотложные затраты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экономики и бюджетного планирования области 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102 267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мер по оказанию социальной поддержки специалистов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102 267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366 717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Установление водоохранных зон и полос водных объектов 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28 442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28 442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объектов водного хозяйства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338 275</w:t>
            </w:r>
          </w:p>
        </w:tc>
      </w:tr>
      <w:tr>
        <w:trPr>
          <w:trHeight w:val="27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 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338 275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Лесное хозяйство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583 128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583 128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 защита, воспроизводство лесов и лесоразведение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574 408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животного мира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лесного хозяйства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Рыбное хозяйство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Cубсидирование повышения продуктивности и качества товарного рыбоводства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окружающей среды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684 662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262 893</w:t>
            </w:r>
          </w:p>
        </w:tc>
      </w:tr>
      <w:tr>
        <w:trPr>
          <w:trHeight w:val="10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46 538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 среды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196 355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и защита особо охраняемых природных территорий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 экологической экспертизы объектов II, III, IV категорий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из местных бюджетов 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421 769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охраны окружающей среды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421 769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49 185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49 185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27 711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земельных отношений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1 474</w:t>
            </w:r>
          </w:p>
        </w:tc>
      </w:tr>
      <w:tr>
        <w:trPr>
          <w:trHeight w:val="52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из местных бюджетов 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2 263 716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2 263 716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повышения продуктивности и качества продукции животноводства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1 199 376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распространению и внедрению инновационного опыта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проведение противоэпизоотических мероприятий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296 836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подразделений местных исполнительных органов в области ветеринарии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транспортировке ветеринарных препаратов до пункта временного хранения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4 447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региональных стабилизационных фондов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продовольственных товаров 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658 583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Приобретение, хранение и перемещение изделий и атрибутов ветеринарного и зоогигиенического назначения, используемых для профилактики, лечения, обработки животных, диагностики заболеваний животных 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104 474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319 745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319 745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257 595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54 676</w:t>
            </w:r>
          </w:p>
        </w:tc>
      </w:tr>
      <w:tr>
        <w:trPr>
          <w:trHeight w:val="5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на неотложные затраты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32 919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170 000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на расходы развития по ликвидации последствий чрезвычайных ситуаций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 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 области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62 150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22 150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комплексных схем градостроительного развития и генеральных планов населенных пунктов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3 073 096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1 482 772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1 482 772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1 482 772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транспортной инфраструктуры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капитальный и средний ремонт автомобильных дорог районного значения (улиц города) и улиц населенных пунктов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Воздушный транспорт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19 082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19 082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регулярных внутренних авиаперевозок по решению местных исполнительных органов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19 082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1 571 242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1 571 242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47 985</w:t>
            </w:r>
          </w:p>
        </w:tc>
      </w:tr>
      <w:tr>
        <w:trPr>
          <w:trHeight w:val="27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694 943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107 814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720 500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5 668 077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экономической деятельности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115 256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предпринимательства и промышленности области 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115 256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109 256</w:t>
            </w:r>
          </w:p>
        </w:tc>
      </w:tr>
      <w:tr>
        <w:trPr>
          <w:trHeight w:val="13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5 552 821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3 054 789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области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307 739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Западно-Казахстанской области на обеспечение компенсации потерь и экономической стабильности региона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2 747 050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экономики и бюджетного планирования области 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76 658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34 675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из республиканского бюджета бюджетам районов (городов областного значения) на решение вопросов обустройства аульных (сельских) округов в реализацию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41 983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824 240</w:t>
            </w:r>
          </w:p>
        </w:tc>
      </w:tr>
      <w:tr>
        <w:trPr>
          <w:trHeight w:val="27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"Дорожная карта бизнеса - 2020"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Стратегии индустриально-инновационного развития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кредитам в рамках программы "Дорожная карта бизнеса - 2020"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300 000</w:t>
            </w:r>
          </w:p>
        </w:tc>
      </w:tr>
      <w:tr>
        <w:trPr>
          <w:trHeight w:val="105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Частичное гарантирование кредитов малому и среднему бизнесу в рамках программы "Дорожная карта бизнеса - 2020"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141 784</w:t>
            </w:r>
          </w:p>
        </w:tc>
      </w:tr>
      <w:tr>
        <w:trPr>
          <w:trHeight w:val="48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Сервисная поддержка ведения бизнеса в рамках программы "Дорожная карта бизнеса - 2020"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382 456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104 429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 программы "Дорожная карта бизнеса - 2020"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104 429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1 492 705</w:t>
            </w:r>
          </w:p>
        </w:tc>
      </w:tr>
      <w:tr>
        <w:trPr>
          <w:trHeight w:val="39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 программы "Дорожная карта бизнеса - 2020"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410 565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инженерной инфраструктуры в рамках Программы "Развитие регионов"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950 000</w:t>
            </w:r>
          </w:p>
        </w:tc>
      </w:tr>
      <w:tr>
        <w:trPr>
          <w:trHeight w:val="5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решение вопросов обустройства моногородов 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132 140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</w:p>
        </w:tc>
      </w:tr>
      <w:tr>
        <w:trPr>
          <w:trHeight w:val="40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</w:p>
        </w:tc>
      </w:tr>
      <w:tr>
        <w:trPr>
          <w:trHeight w:val="2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</w:p>
        </w:tc>
      </w:tr>
      <w:tr>
        <w:trPr>
          <w:trHeight w:val="3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22 974 309</w:t>
            </w:r>
          </w:p>
        </w:tc>
      </w:tr>
      <w:tr>
        <w:trPr>
          <w:trHeight w:val="3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22 974 309</w:t>
            </w:r>
          </w:p>
        </w:tc>
      </w:tr>
      <w:tr>
        <w:trPr>
          <w:trHeight w:val="3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22 974 309</w:t>
            </w:r>
          </w:p>
        </w:tc>
      </w:tr>
      <w:tr>
        <w:trPr>
          <w:trHeight w:val="3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20 967 817</w:t>
            </w:r>
          </w:p>
        </w:tc>
      </w:tr>
      <w:tr>
        <w:trPr>
          <w:trHeight w:val="3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1 378 647</w:t>
            </w:r>
          </w:p>
        </w:tc>
      </w:tr>
      <w:tr>
        <w:trPr>
          <w:trHeight w:val="3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527 845</w:t>
            </w:r>
          </w:p>
        </w:tc>
      </w:tr>
      <w:tr>
        <w:trPr>
          <w:trHeight w:val="3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вышестоящего бюджета на компенсацию потерь нижестоящих бюджетов в связи с изменением законодательства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областным бюджетам, бюджетам городов Астаны и Алматы в случаях возникновения чрезвычайных ситуаций природного и техногенного характера, угрожающих политической, экономической и социальной стабильности административно-территориальной единицы, жизни и здоровью людей, проведения мероприятий общереспубликанского либо международного значения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</w:tr>
      <w:tr>
        <w:trPr>
          <w:trHeight w:val="3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изменением фонда оплаты труда в бюджетной сфере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6 478 834</w:t>
            </w:r>
          </w:p>
        </w:tc>
      </w:tr>
      <w:tr>
        <w:trPr>
          <w:trHeight w:val="3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7 270 079</w:t>
            </w:r>
          </w:p>
        </w:tc>
      </w:tr>
      <w:tr>
        <w:trPr>
          <w:trHeight w:val="3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2 925 000</w:t>
            </w:r>
          </w:p>
        </w:tc>
      </w:tr>
      <w:tr>
        <w:trPr>
          <w:trHeight w:val="3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2 925 000</w:t>
            </w:r>
          </w:p>
        </w:tc>
      </w:tr>
      <w:tr>
        <w:trPr>
          <w:trHeight w:val="3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2 925 000</w:t>
            </w:r>
          </w:p>
        </w:tc>
      </w:tr>
      <w:tr>
        <w:trPr>
          <w:trHeight w:val="3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проектирование, строительство и (или) приобретение жилья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2 925 000</w:t>
            </w:r>
          </w:p>
        </w:tc>
      </w:tr>
      <w:tr>
        <w:trPr>
          <w:trHeight w:val="3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672 279</w:t>
            </w:r>
          </w:p>
        </w:tc>
      </w:tr>
      <w:tr>
        <w:trPr>
          <w:trHeight w:val="3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672 279</w:t>
            </w:r>
          </w:p>
        </w:tc>
      </w:tr>
      <w:tr>
        <w:trPr>
          <w:trHeight w:val="3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экономики и бюджетного планирования области 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672 279</w:t>
            </w:r>
          </w:p>
        </w:tc>
      </w:tr>
      <w:tr>
        <w:trPr>
          <w:trHeight w:val="3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672 279</w:t>
            </w:r>
          </w:p>
        </w:tc>
      </w:tr>
      <w:tr>
        <w:trPr>
          <w:trHeight w:val="3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3 672 800</w:t>
            </w:r>
          </w:p>
        </w:tc>
      </w:tr>
      <w:tr>
        <w:trPr>
          <w:trHeight w:val="3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АО "Фонд развития предпринимательства "Даму" на реализацию государственной инвестиционной политики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дочерних организаций АО "Национальный управляющий холдинг "КазАгро" для финансирования малого и среднего бизнеса и микрокредитования сельского населения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3 672 800</w:t>
            </w:r>
          </w:p>
        </w:tc>
      </w:tr>
      <w:tr>
        <w:trPr>
          <w:trHeight w:val="3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3 172 800</w:t>
            </w:r>
          </w:p>
        </w:tc>
      </w:tr>
      <w:tr>
        <w:trPr>
          <w:trHeight w:val="3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Содействие развитию предпринимательства на селе в рамках Программы занятости 2020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3 172 800</w:t>
            </w:r>
          </w:p>
        </w:tc>
      </w:tr>
      <w:tr>
        <w:trPr>
          <w:trHeight w:val="3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 хозяйства области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</w:tr>
      <w:tr>
        <w:trPr>
          <w:trHeight w:val="3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проведение ремонта общего имущества объектов кондоминиум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791 245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791 245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791 245</w:t>
            </w:r>
          </w:p>
        </w:tc>
      </w:tr>
      <w:tr>
        <w:trPr>
          <w:trHeight w:val="72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312 500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312 500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312 500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312 500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312 500</w:t>
            </w:r>
          </w:p>
        </w:tc>
      </w:tr>
      <w:tr>
        <w:trPr>
          <w:trHeight w:val="27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уставных капиталов специализированных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региональных организаций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312 500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-6 799 797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6 799 797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