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515e" w14:textId="7b75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2012-2013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июня 2012 года № 130. Зарегистрировано Департаментом юстиции Западно-Казахстанской области 1 августа 2012 года № 3084. Утратило силу постановлением акимата Западно-Казахстанской области от 27 августа 2013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27.08.2013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специалистов с техническим и профессиональным образованием на 2012-2013 учебный год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Западно-Казахстанской области" согласно действующего законодательства разместить утвержденный государственный образовательный заказ в соответствующих организациях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"Об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 по Западно-Казахстанской области" от 17 августа 2011 года № 143 (зарегистрировано в Реестре государственной регистрации нормативных правовых актов за № 3067, опубликовано в областных газетах 25 августа 2011 года "Приуралье" № 97, 9 сентября 2011 года "Орал өңірі" №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С. К. Сулеймен.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2012 года № 130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профессиональным образованием на 2012-2013</w:t>
      </w:r>
      <w:r>
        <w:br/>
      </w:r>
      <w:r>
        <w:rPr>
          <w:rFonts w:ascii="Times New Roman"/>
          <w:b/>
          <w:i w:val="false"/>
          <w:color w:val="000000"/>
        </w:rPr>
        <w:t>
учебный год по Западно-Казахстанской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849"/>
        <w:gridCol w:w="3772"/>
        <w:gridCol w:w="1390"/>
        <w:gridCol w:w="1259"/>
        <w:gridCol w:w="1413"/>
        <w:gridCol w:w="1501"/>
      </w:tblGrid>
      <w:tr>
        <w:trPr>
          <w:trHeight w:val="58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специальности,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 газа, нефти и отраслевых технологий"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аэродромов, техник-строитель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газоснабжения, техник по эксплуатации оборудования газовых объектов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ветеринарный техник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обучение, мастер производственного обучения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экономист по финансовой работе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хозяйства, техник-механик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техник-строитель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"Педагогический колледж имени Ж. Досмухамедова"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0102043*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работы, вожатый организации образования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образование, учитель начального образования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образование, учитель казахского языка и литературы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образование, учитель физики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образование, учитель иностранного языка основной школы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0111053*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образование, учитель самопознания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образование, учитель информатики основной школы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"Сельскохозяйственный колледж"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автотранспортных средств,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строительство, техник-технолог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техник-электрик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газа, техник-технолог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экономист по финансовой работе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"Музыкальный колледж имени Курмангазы"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0404013*,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концертмейстер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эстрады, преподаватель детской музыкальной школы, артист (руководитель) оркестра, ансамбля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дирижирование, преподаватель, хормейстер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Пение, артист академического пения, солист ансамбля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прикладное искусство и народные промыслы, художник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графика, художник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Дизайн, дизайнер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дело, библиотекарь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 деятельность и народное художественное творчество, 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"Западно-Казахстанский медицинский колледж"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дело, фельдшер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дело, акушер (-ка)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диагностика, медицинский лаборант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дело, медицинская сестра общей практики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эпидемиология, гигиенист- эпидемиолог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"Западно-Казахстанский индустриальный колледж" управления образования акимата ЗКО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металлообработка, токарь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промышленности, электромонтер по ремонту и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вещания, электромонтер линейных сооружений электросвязи и проводного вещания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вещания, монтажник связи-кабельщик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санитарно-техҒнических устройств, вентиляции и инженерных систем, слесарь-сантехник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металлообработка, техник-механик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технологический колледж "Сервис"" управления образования акимата ЗКО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косметика, 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муникационного оборудования и бытовой техники, радиомеханик по ремонту и обслуживанию радиоэлектронного оборудования (радио-, теле-, аудио-, видео-)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менеджер по сервису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"Технологический колледж" управления образования 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кондитер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инструктор-методист по туризму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косметика, 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обучение, мастер производственного обучения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политехнический колледж" управления образования акимата ЗКО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машин, машинист крана автомобильного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специалист по сухому методу строительства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мастер строитель широкого профиля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столяр строительный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оборудование, электромонтажник по освещению и осветительным сетям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техник-строитель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 информационных технологий" управления образования акимата Западно Казахстанской области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промышленности, техник-механик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"Колледж сервиса и новых технологий" управления образования акимата ЗКО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кондитер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Маркетинг, контролер-кассир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хозяйств, метрдотель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менеджер по сервису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"Шынгырлауский колледж" управления образования акимата ЗКО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продавец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"Жангалинский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"Жаныбекский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слесарь-ремонтник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портной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"Тайпакский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"Теректинский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плодоовощевод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оператор по ветеринарной обработке животных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"Дорожно-транспортный колледж имени А.Иманова" управления образования 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машин, машинист экскаватора одноковшового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машин, машинист автогрейдера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машин, машинист крана автомобильного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водитель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машин, техник-механик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"Зеленовский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"Акжаикский аграрно-технический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обучение, мастер производственного обучения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ветеринарный техник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"Аксайский технический колледж" управления образования акимата ЗКО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0809202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месторождений, оператор по подземному ремонту скважин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0819073*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газа, техник-технолог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"Рубежинский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"Казталовский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штукатур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"Бокейординский колледж" управления образования акимата ЗКО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 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водитель автомобиля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"Сырымский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швея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"Таскалинский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ЗКО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электромонтер по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каменщик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питания, повар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транспорта, слесарь по ремонту автомобилей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"Каратобинский колледж" управления образования акимата ЗКО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продавец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одежды, швея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хозяйство,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производства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"Уральский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ЗКО 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сооружений, плотник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систем,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Специальности среднего профессионального образования (планируемый прием - 1227 человек, или 33%). По рабочим профессиям планируемый прием - 2495 человек, или 67% от всего государственного образовательного заказа.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