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7847" w14:textId="01e7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сентября 2012 года № 165. Зарегистрировано Департаментом юстиции Западно-Казахстанской области 16 октября 2012 года № 3096. Утратило силу постановлением акимата Западно-Казахстанской области от 9 октября 2013 года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09.10.2013 № 220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 и в соответствии с постановлением Правительства Республики Казахстан от 24 сентября 2010 года № 976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заключения о наличии культурной ценности у вывозимого и ввозимого предмета"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 Давлетжанова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2012 года № 165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</w:t>
      </w:r>
      <w:r>
        <w:br/>
      </w:r>
      <w:r>
        <w:rPr>
          <w:rFonts w:ascii="Times New Roman"/>
          <w:b/>
          <w:i w:val="false"/>
          <w:color w:val="000000"/>
        </w:rPr>
        <w:t>
и ввозимого предмета"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заключения о наличии культурной ценности у вывозимого и ввозимого предмета" (далее – государственная услуга) предоставляется государственным учреждением "Управление культуры Западно-Казахстанской области" (далее - управления) по адресу, указаны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постановления Правительства Республики Казахстан от 1 июня 2007 года № 447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- заключение), либо мотивированный ответ об отказе в выдаче заключения. Заключение оформляется в письменном виде на бумажном носителе.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Государственная услуга оказывается в рабочие дни, с 9. 00 до 18.30 часов, с перерывом на обед с 13.00 до 14.30 часов, кроме выходных и праздничных дней, установленных Законом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является неполный пакет документов потребителя, предусмотренных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по выдаче заключения о наличии культурной ценности у вывозимого и ввозимого предмета: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регистрация заявления с прилагаемыми документами и предметов потребителя в службе документационного обеспечения (далее - СДО)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- определение руководителем управления исполнителя, места и времени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- осуществление исполнителем отправки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- осуществление экспертной комиссией экспертизы в целях определения на соответствие культурной ценности или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скреплению заключений печатью управления,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потребителя для оказания государственной услуги осуществляется ответственным сотрудником в течение рабочего дня на основании графика работы управления.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(взаимодействий)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Для получения государственной услуги потребитель предоставляет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 постановлением Правительства Республики Казахстан от 24 сентября 2010 года № 976 "Об утверждении стандарта государственной услуги "Выдача заключения о наличии культурной ценности у вывозимого и ввозимого предмета";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копия документа, удостоверяющего личность потребителя,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копия свидетельства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 x 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юридического лица - приказ руководителя организации о возложении ответственности на определенное лицо за сохранность культурных ценностей на период временного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 –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заключения –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Схема процесса выдачи заключения о наличии культурной ценности у вывозимого или ввозимого предмета, а также повторная экспертиза культурных ценностей, ранее вывезенных с территории Республики Казахстан, при ввозе на территорию Республики Казахстан, указана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 культурной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 график работы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"Управление культуры Западно-Казахстанской области"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979"/>
        <w:gridCol w:w="1749"/>
        <w:gridCol w:w="2479"/>
        <w:gridCol w:w="2497"/>
        <w:gridCol w:w="2198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 Достык-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Дружбы, 166/1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 50-45-89, 50-94-91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uprcultzko@mail.ru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 с 13.00 часов до 14.30 часов. Выходные дни: суббота и воскре-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сенье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ввозимого предмета"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Процесс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</w:t>
      </w:r>
      <w:r>
        <w:br/>
      </w:r>
      <w:r>
        <w:rPr>
          <w:rFonts w:ascii="Times New Roman"/>
          <w:b/>
          <w:i w:val="false"/>
          <w:color w:val="000000"/>
        </w:rPr>
        <w:t>
и ввозимого предмета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СДО – служба документационного обеспечения;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