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d69d" w14:textId="54ad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"Представление туристской 
информации, в том числе о туристском потенциале, объектах туризма и лицах, 
осуществляющих туристскую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12 октября 2012 года № 182. Зарегистрировано Департаментом юстиции Западно-Казахстанской области 23 ноября 2012 года № 3108. Утратило силу постановлением акимата Западно-Казахстанской области от 15 января 2014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Западно-Казахстанской области от 15.01.2014 № 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процедурах",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"Представление туристской информации, в том числе о туристском потенциале, объектах туризма и лицах, осуществляющих туристскую деятельность".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Западно-Казахстанской области Кульгинова А.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2012 года № 182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"Предоставление туристской информации,</w:t>
      </w:r>
      <w:r>
        <w:br/>
      </w:r>
      <w:r>
        <w:rPr>
          <w:rFonts w:ascii="Times New Roman"/>
          <w:b/>
          <w:i w:val="false"/>
          <w:color w:val="000000"/>
        </w:rPr>
        <w:t>
в том числе о туристском потенциале,</w:t>
      </w:r>
      <w:r>
        <w:br/>
      </w:r>
      <w:r>
        <w:rPr>
          <w:rFonts w:ascii="Times New Roman"/>
          <w:b/>
          <w:i w:val="false"/>
          <w:color w:val="000000"/>
        </w:rPr>
        <w:t>
объектах туризма и лицах,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туристскую деятельность"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(далее – государственная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 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"Управление туризма, физической культуры и спорта Западно-Казахстанской области" (далее –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пункта 12)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13 июня 2001 года "О туристской деятельности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стандарта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деятельность", утвержденного постановлением Правительства Республики Казахстан от 29 августа 2012 года № 1099.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индустрии и новых технологий Республики Казахстан: www.mint.gov.kz;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Управления www.oblsport-bko.gov.kz.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предоставляемой государственной услуги является туристская информация, в том числе о туристском потенциале, объектах туризма и лицах, осуществляющих туристскую деятельность на бумажном носителе.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Государственная услуга предоставляется физическим и юридическим лицам (далее -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превышают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подаче запроса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Управления. Здание оборудовано входом с пандусом, предназначенным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 ожидания не предусмотрен в связи с отсутствием очередности при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обращается c письменным запросом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Обращение формируется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через канцелярию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 является регистрация (штамп и входящий номер, дата). Для заявителя снимается копия, на которой проставляется отметка 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государственной услуги – личное посещение либо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Оснований для приостановления оказания государственной услуги или отказ в предоставлении государственной услуги не существуют.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График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9.00 часов до 18.30 часов, за исключением выходных и праздничных дней, с перерывом на обед с 13.00 до 14.30, по адресу: город Уральск, проспект Достык-Дружба, 201.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принятый запрос рассматривается, ставится на контроль специалистом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зарегистрированный запрос передается руководителю Управления и в последующем специалисту отдела учебно-спортивной работы и туризма (далее-специалист);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оформляет соответствующую информацию по запросу за подписью руководителя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оформленная информация подписывается руководителем Управления и заверяется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Туристская информация, в том числе о туристском потенциале, объектах туризма и лицах, осуществляющих туристскую деятельность заполняется с помощью компьютера, а в случае его отсутствия – шариковой ручкой синего цвета, помарки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 учебно-спортивной работы и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Описание последовательности и взаимодействие административных действий (процедур) СФЕ,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 получатель имеет право обратиться в суд в установленном законодательством порядке.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Деятельность Управления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конституционных прав и свобод человека и гражданина, Кодекса чести государственных служащих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строгого соблюдения установленных законодательством для государственных служащих запретов и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равенства всех перед законом и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приоритета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качества и недопустимости проявлений бюрократизма и волокиты при рассмотрении обращений граждан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взаимной ответственности и баланса интересов личности,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учета общественного мнения и гласности при строгом соблюдении законодательства о государственных секретах и иной охраняемой законом тайне;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представления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сохранности документов в случае неявки заявителя для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обеспечения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вежливости.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"Представление туристской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 туристском потенциале,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объектах туризма и лицах,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туристскую деятельность"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933"/>
        <w:gridCol w:w="2333"/>
        <w:gridCol w:w="2453"/>
        <w:gridCol w:w="349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канцелярии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учебно-спортивной работы и туризма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регистрация в журнале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запросом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соответствующей информации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завершения(данные, документ, организационно-распоряди-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получателю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Туристская информация, в том числе о туристском потенциале, объектах туризма и лицах, осуществляющих туристскую деятельность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превышают 5 рабочих дней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"Представление туристской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 туристском потенциале,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объектах туризма и лицах,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туристскую деятельность"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3"/>
      </w:tblGrid>
      <w:tr>
        <w:trPr>
          <w:trHeight w:val="30" w:hRule="atLeast"/>
        </w:trPr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62800" cy="5041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0" cy="504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