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6b2a" w14:textId="1e46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12 октября 2012 года № 192. Зарегистрировано Департаментом юстиции Западно-Казахстанской области 23 ноября 2012 года № 3110. Утратило силу постановлением акимата Западно-Казахстанской области от 29 декабря 2015 года № 373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29.12.2015 </w:t>
      </w:r>
      <w:r>
        <w:rPr>
          <w:rFonts w:ascii="Times New Roman"/>
          <w:b w:val="false"/>
          <w:i w:val="false"/>
          <w:color w:val="ff0000"/>
          <w:sz w:val="28"/>
        </w:rPr>
        <w:t>№ 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11 декабря 1999 года </w:t>
      </w:r>
      <w:r>
        <w:rPr>
          <w:rFonts w:ascii="Times New Roman"/>
          <w:b w:val="false"/>
          <w:i w:val="false"/>
          <w:color w:val="000000"/>
          <w:sz w:val="28"/>
        </w:rPr>
        <w:t>"О карантине растений"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представлению Западно-Казахстанской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№ 2-16-139 от 15 февраля 2012 года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Установить карантинную зону с введением карантинного режима на территориях Акжаикского, Бурлинского, Жанибекского, Зеленовского, Казталовского, Теректинского, Таскалинского, Сырымского, Чингирлауского районов и города Уральска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Признать утратившим силу постановление акимата Западно-Казахстанской области "Об установлении карантинной зоны" от 14 августа 2009 года № 187 (зарегистрировано в Реестре государственной регистрации нормативных правовых актов на государственном языке № 3029, опубликовано 27 августа 2009 года в областной газете "Орал өңірі" № 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области Салыкова Е. 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октября 2012 года № 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территориях Акжаикского,</w:t>
      </w:r>
      <w:r>
        <w:br/>
      </w:r>
      <w:r>
        <w:rPr>
          <w:rFonts w:ascii="Times New Roman"/>
          <w:b/>
          <w:i w:val="false"/>
          <w:color w:val="000000"/>
        </w:rPr>
        <w:t>Бурлинского, Жанибекского, Зеленовского, Казталовского, Теректинского,</w:t>
      </w:r>
      <w:r>
        <w:br/>
      </w:r>
      <w:r>
        <w:rPr>
          <w:rFonts w:ascii="Times New Roman"/>
          <w:b/>
          <w:i w:val="false"/>
          <w:color w:val="000000"/>
        </w:rPr>
        <w:t>Таскалинского, Сырымского, Чингирлауского районов и города Уральска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Западно-Казахстанской области от 22.04.2014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477"/>
        <w:gridCol w:w="2241"/>
        <w:gridCol w:w="6909"/>
        <w:gridCol w:w="2329"/>
      </w:tblGrid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сельскохозяйственных 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карантинного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Пораженная площадь,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"Бірлес"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Акжолский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Чапаевское государственное учреждение по охране лесов и животного мира Каршинское лесничество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Чапаевское государственное учреждение по охране лесов и животного мира Каленовское лесничество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Чапаевское государственное учреждение по охране лесов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"Саша"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"Арай"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"Испусинов"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"Бума"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"Алия"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Кентубекский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"Рауан"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"Нива"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"Яковенко"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Пугачевский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"Алтын-Дала"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"Аксайский комбинат хлебопродуктов"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Бурлинское государственное учреждение по охране лесов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Приуральное государственное учреждение по охране лесов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"Сабанов"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"Арыстанов"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"Верниязов И.У."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"Нұрдан"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"Алдагер"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"Матевосян А.С."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"Зенит Агро"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"Шапошников В. А."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"Цыганово"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"Алан"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"Сергалиев"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"Жалын"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"Авангард"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"Сарбас"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"Берниязов И. У."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зерновой государственный сортоиспытательный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"Тасмухамбетов"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"Журавлев А. И."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"Милешкин М. Н."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"Нурсултан"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"Варданян А. С."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"Ефимов 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"Емболат"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"Скит"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"Асан-Аул"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"Каркула"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"Мар-Эль"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"Доценко А. В."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"Лукпанов"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"Кажман"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"Кәрім"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"Кристина"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"Нұрғожа"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"Манукян Шалико Аршалусович"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"В.Г. Павлов"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"Предко А. А."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"Акназар-Жайык"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"Болгар"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"Дусупов"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"Шунайбеков"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"Умаров Ф.А."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"Ақ-Аю"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"Ивановского"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"Дихан"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"Деметра"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Первосовет-ский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"Пермское"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"Аубаков З. Б."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"Берекетов С. М."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"Долина"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"Замир"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"Колосок"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"Неткалиев"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"Тулпар"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"Хайруллин"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"Дамир"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"Колос"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"Каменский"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"Литвинюк"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"Мырза Джан"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"Дәуқара"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"Жардем"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"Ирменов М. З."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"Колос"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"Орынғали &amp; 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"Хабиев"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Чувашинский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"Агрофирма "Ақас"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"Матевосян А.С"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Щаповский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"Акканат"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Янайкинский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"Crown Батыс"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"Дүйсен"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"Қызылбас"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"Лесное"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"Исток"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"Жангалиев А. К."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инженерно-технологический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"Болгар"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"Десумбаев Б. К."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Щаповский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Янайкинский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Январцевское государственное учреждение по охране лесов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Ambrosia psilostachya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Ambrosia psilostachya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Ambrosia psilostachya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"Қайнар"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"Гаухар"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"Мерлан"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"Назира"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"Абай. 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"Исмагулов"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"Шолан"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"Кубай"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"Иржанова Т. Д."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"Пойма-Агро"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"Мерали"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"Айсұлу"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"Ганиев Г. Г."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"Родина"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"Иваныч"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"Долина"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"Шолан"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"Акколь"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"Галиев М. К."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Новопавловский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"Ахмадиев А. К."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"Мадиев С. А."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"Новопавловка"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"Бостандык"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"Әліп"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"Ерәлі"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"Нуржан"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"Акжайык-плем"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имени Абдрахмана Айтиева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Покатиловский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"Покатиловка"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"Заречное"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"Достык"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"Арай"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"Чапай"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"Жумагалиев"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Тонкерисский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"Махорин Г. В."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"Шолан"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"Сатыбалды"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"Тонкерис"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"Кайрат"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"Жібек жолы"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"Шаракап"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"Жангалиев"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"Кусаинов Х. М."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"Байбулатов 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"Ахметов"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"Агрофирма "Ақас"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"Гусейн"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"М. Буранбаев"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"Бахтияр"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"Строитель"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"Агрофирма "Көкөніс"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"Племзавод Чапаевский"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Акжаикское государственное учреждение по охране лесов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Бурлинское государственное учреждение по охране лесов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Шагатайский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лесничество Акжаикского государственного учреждения по охране лесов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Конеккеткенский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Есенсайское лесничество Акжаикского государственное учреждение по охране лесов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"Темиржан"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"Ак-Булак"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"Шынбай"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"Амир"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"Арай"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"Жанибек"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"Жексенов"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"Арғымақ-Тасқала"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"Береке"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"Шағала"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"Ақкутур"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"АИФ"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"Табын"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"Мамбетов"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"Чижа-1"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"Нуретова"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"Менслу"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"Енбек"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"Тамашев"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"Джубанышкалиев"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"Карен"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"Махамбет"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"Рустам"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"Аманбаев"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"Галиев"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"Акбидай"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"Ак-булак"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"Атамұра"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"Жалғас"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"Нетказиев"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"Аслан"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"Бірлік"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"Кемешов С. К."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Арендное Звено "Картоп"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"Ташим"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"Жаппас"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"Луч"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"Аюпов"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"Дильназ"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"Заря"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"Алькор"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"Кажгали"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"Парасат"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"Осимтал"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"Ильшат"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"Колос"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"Наурзалиев Е. К."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"Куаныш"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"Акжол"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"Абу-Бакар"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"Чижинское"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"Аманжол"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"Арай-2"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"МТС "Алгабас"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"Жалын 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"Джамбейта"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"Жанаталап"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"Тінәлі"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"Даурен"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"Тұман"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"Нұр-Төре"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"Сақып"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"Нұр-Иман"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"Кеңашы"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"Көктөбе"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"Нұр-С"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"Арай"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"Атансай"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"Правда"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"Нұрдаулет"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"Қарағанды"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"Куспанкөл"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"Есенгельді-Аружан"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"Сисен"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"Нурхат"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"Полтавский"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"Астана-1"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Чингирлауское государственное учреждение по охране лесов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Чингирлауское государственное учреждение по охране лесов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Уральское городское государственное учреждение по охране лесов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Деркулский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"Кайрат"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Зачаганский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"Донсков"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"Сулейменов Ш.С."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"Ізденіс"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Круглоозернинский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"Маскус"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"Клад"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"Сабыр"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"Сарс"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"Агрофирма"Яик"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"Калентьев М. 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"Жерихов"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"Юнус"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"Бакалкин"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"Кайрат"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"Жумажан"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"Аулетжан"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"Донсков"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"Ернур"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"Аль Мухан"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"Сулейменов Ш. С."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"Табиғат"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"Западно-Казахстанская областная инспектура по сортоиспытанию сельско-хозяйственных культур"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Деркулский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Селек-ционный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Ambrosia psilostachya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