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434b" w14:textId="3cf4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6 декабря 2011 года № 36-1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7 декабря 2012 года № 5-1. Зарегистрировано Департаментом юстиции Западно-Казахстанской области 11 декабря 2012 года № 3114. Утратило силу - решением Западно-Казахстанского областного маслихата от 2 февраля 2013 года № 6-1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02.02.2013 № 6-1.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2012 года № 51-V "О внесении изменений и дополнений в Закон Республики Казахстан "О республиканском бюджете на 2012-2014 годы" и постановлениями Правительства Республики Казахстан от 13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распределении средств на реализацию межсекторального и межведомственного взаимодействия по вопросам охраны здоровья граждан на 2012 год", от 21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1469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2012-2014 годы",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2012-2014 годы" от 6 декабря 2011 года № 36-1 (зарегистрированное в Реестре государственной регистрации нормативных правовых актов за № 3075, опубликованное 15 декабря 2011 года в газете "Приуралье" № 145-146 и 15 декабря 2011 года в газете "Орал өңірі" № 144-145),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"86 303 394" заменить цифрой "86 146 350";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"59 418 196" заменить цифрой "59 261 152";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"86 311 857" заменить цифрой "85 953 733";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"6 478 834" заменить цифрой "6 493 634";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"791 245" заменить цифрой "776 445";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"312 500" заменить цифрой "487 500";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"312 500" заменить цифрой "487 500";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"-6 799 797" заменить цифрой "-6 788 517";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"6 799 797" заменить цифрой "6 788 517";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"470 314" заменить цифрой "481 594";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"33 445 113" заменить цифрой "33 282 981";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"68 597" заменить цифрой "63 597";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"122 910" заменить цифрой "122 820";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"178 518" заменить цифрой "169 957";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"472 476" заменить цифрой "433 478";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"21 747" заменить цифрой "11 959";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"1 125 898" заменить цифрой "1 317 545";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"2 395 524" заменить цифрой "2 347 035";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"671 120" заменить цифрой "667 021";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"123 031" заменить цифрой "122 011";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цифру "35 187" заменить цифрой "187";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 цифру "405 659" заменить цифрой "381 380";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цифру "338 275" заменить цифрой "391 755";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 цифру "461 873" заменить цифрой "504 228";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цифру "102 267" заменить цифрой "99 832";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цифру "658 583" заменить цифрой "491 444";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девятом цифру "845 999" заменить цифрой "745 999";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тридцатом цифру "1 134 088" заменить цифрой "1 463 835";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шестом цифру "426 297" заменить цифрой "397 222";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первом цифру "2 447 630" заменить цифрой "2 090 852";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восьмом цифру "1 400 000" заменить цифрой "1 450 000";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пятидесятым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социальных проектов на профилактику ВИЧ-инфекции среди лиц, находящихся и освободившихся из мест лишения свободы, в рамках Государственной программы "Саламатты Қазақстан" на 2011-2015 годы – 1 390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"1 378 647" заменить цифрой "1 379 350";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"2 367 125" заменить цифрой "2 430 928";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"1 250 563" заменить цифрой "880 461";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"1 116 562" заменить цифрой "1 550 467";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"180 383" заменить цифрой "180 343";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"791 245" заменить цифрой "776 445";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"678 495" заменить цифрой "655 686";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"307 739" заменить цифрой "175 825";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Туманов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Құлшар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№ 36-1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5"/>
        <w:gridCol w:w="575"/>
        <w:gridCol w:w="575"/>
        <w:gridCol w:w="7592"/>
        <w:gridCol w:w="223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86 146 350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26 069 471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7 768 318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7 768 318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14 955 961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14 955 961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3 345 192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3 345 192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814 927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32 229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29 425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 бюджетных средств на банковских счетах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758 202</w:t>
            </w:r>
          </w:p>
        </w:tc>
      </w:tr>
      <w:tr>
        <w:trPr>
          <w:trHeight w:val="10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758 202</w:t>
            </w:r>
          </w:p>
        </w:tc>
      </w:tr>
      <w:tr>
        <w:trPr>
          <w:trHeight w:val="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59 261 152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235 195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235 195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59 025 957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59 025 957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79"/>
        <w:gridCol w:w="758"/>
        <w:gridCol w:w="7116"/>
        <w:gridCol w:w="22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85 953 733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1 138 235</w:t>
            </w:r>
          </w:p>
        </w:tc>
      </w:tr>
      <w:tr>
        <w:trPr>
          <w:trHeight w:val="8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930 328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756 157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94 131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93 426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119 794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3 691 534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3 691 534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3 677 733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3 054 235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456 915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63 597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10 748 126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1 210 986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795 130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2 581 234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1 179 588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910 918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1 401 646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709 083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578 254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3 244 427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3 032 811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2 818 423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832 259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832 259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2 854 256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1 113 117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265 492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1 741 139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748 727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958 463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17 805 134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228 307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 Қазақстан" на 2011-2015 годы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5 465 524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5 465 524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3 298 688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200 315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74 304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116 386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155 764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1 148 879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7 786 013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7 786 013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6 479 041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1 037 841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889 139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2 603 014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1 036 656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802 616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1 566 358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1 566 358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2 689 859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1 498 219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1 067 567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562 891</w:t>
            </w:r>
          </w:p>
        </w:tc>
      </w:tr>
      <w:tr>
        <w:trPr>
          <w:trHeight w:val="8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244 691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430 652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110 805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1 080 835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1 008 532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771 535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9 834 877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4 334 642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8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315 589</w:t>
            </w:r>
          </w:p>
        </w:tc>
      </w:tr>
      <w:tr>
        <w:trPr>
          <w:trHeight w:val="8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1 691 793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5 500 235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1 965 002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1 431 267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3 535 233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1 434 558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3 189 420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770 765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1 664 216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1 400 811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1 325 188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196 949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586 329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258 139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#ССЫЛКА!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1 585 641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1 485 809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406 670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#ССЫЛКА!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546 933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97 831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382 564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28 661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2 072 298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2 072 298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1 199 376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491 444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2 763 022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1 409 772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1 334 168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1 334 168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5 502 250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5 420 494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2 922 875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175 825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2 747 050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41 983</w:t>
            </w:r>
          </w:p>
        </w:tc>
      </w:tr>
      <w:tr>
        <w:trPr>
          <w:trHeight w:val="10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824 240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338 594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75 400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380 246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104 016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1 492 705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решение вопросов обустройства моногородов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132 140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23 160 613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23 160 613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23 160 613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20 967 817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1 379 350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185 601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527 845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6 493 634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7 270 079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3 672 800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3 672 800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3 172 800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3 172 800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758 709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-6 788 517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