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b48f" w14:textId="f07b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2012 года № 5-2. Зарегистрировано Департаментом юстиции Западно-Казахстанской области 13 декабря 2012 года № 3118. Утратило силу решением Западно-Казахстанского областного маслихата от 14 февраля 2014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Западно-Казахстанского областного маслихата от 14.02.2014 № 15-3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88 763 810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31 147 015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557 754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57 058 241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90 733 832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989 743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3 395 465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2 405 722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-2 959 765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2 959 765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3 395 465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492 462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- 56 762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  Западно-Казахстанского областного маслихата от 26.06.2013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13.12.2013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областной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2013 год поступление целевых трансфертов и кредитов из республиканского бюджета в общей сумме 37 510 968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122 910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21 610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865 561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учебно-производственных мастерских, лабораторий учебных заведений технического и профессионального образования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180 453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413 080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– 78 165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117 237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разницы в заработной плате преподавателям (учителям) организаций технического и профессионального образования – 40 867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поддержки обучающимся в организациях технического и профессионального образования – 404 740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государственного образовательного заказа на подготовку специалистов в организациях технического и профессионального образования – 64 001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– 1 844 517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 – 569 732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помощи, финансируемых за счет местного бюджета – 4 623 121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54 146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– 39 897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 – 13 332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-интернатов для одаренных в спорте детей –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содержание, материально-техническое оснащение дополнительной штатной численности миграционной полиции – 38 166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 – 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 – 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размера доплат за специальные звания сотрудникам органов внутренних дел, содержащихся за счет средств местных бюджетов – 595 147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и улиц населенных пунктов – 1 373 760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семеноводства – 6 831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племенного животноводства – 1 005 228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продуктивности и качества продукции животноводства – 1 116 256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642 657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государственных ветеринарных организаций – 643 398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124 658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– 213 322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– 434 266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868 188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здравоохранения – 3 685 507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2 587 393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1 703 949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967 118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2 157 866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1 361 770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786 437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"Развитие регионов" – 491 802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644 091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проектирование, строительство и (или) приобретение жилья – 1 565 000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688 073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содействие развитию предпринимательства на селе в рамках Программы занятости 2020 – 1 075 000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областных бюджетов для микрокредитования предпринимательства в рамках Программы развития моногородов на 2012 – 2020 годы – 67 392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 в рамках программы "Дорожная карта бизнеса – 2020" – 1 242 600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программы "Дорожная карта бизнеса – 2020" - 1 107 290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- 116 087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экономической доступности гербицидов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 – 431 369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инженерной защите населения, объектов и территории от природных и стихийных бедствий –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Учесть, что в областном бюджете на 2013 год предусмотрены целевые трансферты по передаче функций и полномочий в республиканский бюджет в сумме 564 132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— 32 223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повышения квалификации педагогических работников – 85 668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– 357 358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— 1 747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 – 47 293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специальному отряду быстрого реагирования – 39 355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формированию государственной политики в сфере миграции населения – 488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Учесть, что в областном бюджете на 2013 год предусмотрен возврат неиспользованных (недоиспользованных) целевых трансфертов в республиканский бюджет в сумме 686 899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Западно-Казахстанского областного маслихата от 26.06.2013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13.12.2013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областном бюджете на 2013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3 573 185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2 392 741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1 180 444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 3-1 в соответствии с решениями  Западно-Казахстанского областного маслихата от 26.06.2013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13.12.2013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областном бюджете на 2013 год поступление целевых трансфертов из районных бюджетов в сумме 49 958 тысяч тенге в связи с передачей функций упраздненных ревизионных комиссий маслихатов города Уральска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 в областном бюджете на 2013 год поступление возврата неиспользованных (недоиспользованных) целевых трансфертов районными (городским) бюджетами в сумме 88 663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 4-1 в соответствии с решениями Западно-Казахстанского областного маслихата от 26.06.2013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областном бюджете на 2013 год поступление сумм погашения бюджетных кредитов в общей сумме 493 677 тысяч тенге, в том числе из районных (городского) бюджетов на сумму 493 677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2013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– 12,4%; город Уральск – 50,3%;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районные (городские) бюджеты,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Бурлинский – 12,4%; город Уральск – 50,3%;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размеры субвенций, передаваемых из областного бюджета в нижестоящие бюджеты, в общей сумме 21 225 215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Акжаикскому району – 2 748 321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Бокейординскому району – 1 452 504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Жангалинскому району – 1 437 819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Жанибекскому району – 1 406 429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Зеленовскому району – 2 609 044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Казталовскому району – 2 207 222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Каратобинскому району – 1 611 258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Сырымскому району – 1 931 504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Таскалинскому району – 1 460 787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Теректинскому району – 3 005 033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Чингирлаускому району – 1 355 294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2013 год погашение бюджетных кредитов в республиканский бюджет в сумме 493 677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бюджетные изъятия из нижестоящих бюджетов в областной бюджет на 2013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области на 2013 год в размере 304 999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Западно-Казахстанского областного маслихата от 26.06.2013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31 декабря 2013 года лимит долга местного исполнительного органа области составляет 13 491 922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местных бюджетных программ, не подлежащих секвестрированию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Туманов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Западно-Казахстанского областного маслихата от 13.12.2013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463"/>
        <w:gridCol w:w="306"/>
        <w:gridCol w:w="306"/>
        <w:gridCol w:w="9035"/>
        <w:gridCol w:w="230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88 763 810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31 147 015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12 164 187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12 164 187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17 824 647</w:t>
            </w:r>
          </w:p>
        </w:tc>
      </w:tr>
      <w:tr>
        <w:trPr>
          <w:trHeight w:val="2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17 824 647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1 158 181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1 158 181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557 754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122 554</w:t>
            </w:r>
          </w:p>
        </w:tc>
      </w:tr>
      <w:tr>
        <w:trPr>
          <w:trHeight w:val="2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5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94 970</w:t>
            </w:r>
          </w:p>
        </w:tc>
      </w:tr>
      <w:tr>
        <w:trPr>
          <w:trHeight w:val="5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08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57 058 241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179 868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179 868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56 878 373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56 878 373</w:t>
            </w:r>
          </w:p>
        </w:tc>
      </w:tr>
      <w:tr>
        <w:trPr>
          <w:trHeight w:val="52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508"/>
        <w:gridCol w:w="736"/>
        <w:gridCol w:w="777"/>
        <w:gridCol w:w="8132"/>
        <w:gridCol w:w="22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90 733 832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1 272 484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1 001 286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876 486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841 781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91 849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131 687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98 110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</w:p>
        </w:tc>
      </w:tr>
      <w:tr>
        <w:trPr>
          <w:trHeight w:val="7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62 028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4 176 431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4 176 431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4 176 431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3 797 090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265 970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9 646 348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1 259 151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1 259 151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865 561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393 590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2 682 601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1 165 260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920 677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244 583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1 517 341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715 859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570 150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108 422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3 522 686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3 312 866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3 312 866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2 167 369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1 205 624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207 652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388 624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955 170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787 664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22 654 842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745 957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745 957</w:t>
            </w:r>
          </w:p>
        </w:tc>
      </w:tr>
      <w:tr>
        <w:trPr>
          <w:trHeight w:val="1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499 353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12 159 920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12 159 920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3 310 888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117 571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199 061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359 681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1 217 823</w:t>
            </w:r>
          </w:p>
        </w:tc>
      </w:tr>
      <w:tr>
        <w:trPr>
          <w:trHeight w:val="12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6 262 599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4 468 756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4 468 756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3 007 277</w:t>
            </w:r>
          </w:p>
        </w:tc>
      </w:tr>
      <w:tr>
        <w:trPr>
          <w:trHeight w:val="12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1 015 601</w:t>
            </w:r>
          </w:p>
        </w:tc>
      </w:tr>
      <w:tr>
        <w:trPr>
          <w:trHeight w:val="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445 878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675 881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675 881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653 076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4 573 705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595 879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3 726 554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3 726 554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1 780 511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1 476 754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1 076 669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569 408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242 466</w:t>
            </w:r>
          </w:p>
        </w:tc>
      </w:tr>
      <w:tr>
        <w:trPr>
          <w:trHeight w:val="1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264 795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389 613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361 704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192 838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89 399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37 148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11 608 563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4 366 880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4 366 880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1 779 487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2 587 393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7 097 475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1 581 368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1 581 368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5 516 107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2 743 318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1 577 399</w:t>
            </w:r>
          </w:p>
        </w:tc>
      </w:tr>
      <w:tr>
        <w:trPr>
          <w:trHeight w:val="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803 872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3 739 936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836 987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774 173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338 102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2 144 167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2 078 977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1 991 738</w:t>
            </w:r>
          </w:p>
        </w:tc>
      </w:tr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65190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556 261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231 371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231 371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63 776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</w:tr>
      <w:tr>
        <w:trPr>
          <w:trHeight w:val="6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5 522 448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3 011 657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2 886 999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1 123 017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25 533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1 116 256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389 763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375 904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375 904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370 354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166 295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160 835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1 503 834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1 503 834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638 492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643 398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76 153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2 964 806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2 568 390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2 568 390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644 091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465 588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1 458 711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396 416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396 416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5 753 883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5 753 883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2 050 850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1 745 851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340 107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213 322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88 921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2 048 871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1 107 290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510 212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431 369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1 306 969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906 323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275 300</w:t>
            </w:r>
          </w:p>
        </w:tc>
      </w:tr>
      <w:tr>
        <w:trPr>
          <w:trHeight w:val="1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21 399 180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21 399 180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21 399 180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20 146 514</w:t>
            </w:r>
          </w:p>
        </w:tc>
      </w:tr>
      <w:tr>
        <w:trPr>
          <w:trHeight w:val="2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686 899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564 132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989 743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3 395 465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2 405 722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2 405 722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2 405 670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7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-2 959 765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2 959 765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5"/>
        <w:gridCol w:w="596"/>
        <w:gridCol w:w="596"/>
        <w:gridCol w:w="7550"/>
        <w:gridCol w:w="223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66 950 946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22 041 366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8 067 018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8 067 018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12 769 068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12 769 068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1 205 280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1 205 280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33 689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0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44 827 933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44 827 933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44 827 933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2"/>
        <w:gridCol w:w="799"/>
        <w:gridCol w:w="779"/>
        <w:gridCol w:w="7095"/>
        <w:gridCol w:w="22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65 950 946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911 263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90 398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89 925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3 165 655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3 165 655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3 165 655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7 224 915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2 566 673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1 307 511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3 149 497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2 930 345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2 930 345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1 482 152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 педагогической консультативной помощи населению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52 112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15 216 794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111 896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801 061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 на 2011-2015 годы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3 237 374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3 237 374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2 889 819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6 848 260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6 848 260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5 613 326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1 086 110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934 967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3 258 780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1 726 371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1 522 179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1 076 089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557 746</w:t>
            </w:r>
          </w:p>
        </w:tc>
      </w:tr>
      <w:tr>
        <w:trPr>
          <w:trHeight w:val="8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256 008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128 986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75 206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8 802 581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3 702 581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3 162 647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2 101 426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275 059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576 560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1 395 092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799 382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799 382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91 870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3 070 050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1 203 000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 в рамках Программы развития моногородов на 2012-2020 годы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21 683 666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21 683 666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21 683 666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21 514 629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 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894 000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5"/>
        <w:gridCol w:w="596"/>
        <w:gridCol w:w="596"/>
        <w:gridCol w:w="7550"/>
        <w:gridCol w:w="223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69 764 756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22 831 897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8 322 418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8 322 418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13 303 697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13 303 697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1 205 782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1 205 782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36 047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0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46 847 546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46 847 546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46 847 546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799"/>
        <w:gridCol w:w="800"/>
        <w:gridCol w:w="7095"/>
        <w:gridCol w:w="22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68 764 756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92 071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3 273 955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3 273 955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7 607 381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1 338 489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741 246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3 224 642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3 003 163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3 003 163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641 692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 педагогической консультативной помощи населению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1 073 978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1 073 978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15 974 972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117 871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 на 2011-2015 годы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3 352 716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3 352 716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2 977 356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83 626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7 025 177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5 691 448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1 172 999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976 619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976 619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951 569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266 984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3 397 736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3 397 736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1 786 484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1 570 261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1 109 142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575 000</w:t>
            </w:r>
          </w:p>
        </w:tc>
      </w:tr>
      <w:tr>
        <w:trPr>
          <w:trHeight w:val="8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139 306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9 574 877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4 229 877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4 069 877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2 204 074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294 127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614 236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1 463 977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843 650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843 650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84 621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84 621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3 089 040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1 203 000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 в рамках Программы развития моногородов на 2012-2020 годы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22 147 277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22 147 277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22 147 277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22 147 277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 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областного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09"/>
        <w:gridCol w:w="736"/>
        <w:gridCol w:w="716"/>
        <w:gridCol w:w="90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N 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районных</w:t>
      </w:r>
      <w:r>
        <w:br/>
      </w:r>
      <w:r>
        <w:rPr>
          <w:rFonts w:ascii="Times New Roman"/>
          <w:b/>
          <w:i w:val="false"/>
          <w:color w:val="000000"/>
        </w:rPr>
        <w:t>
(городского)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09"/>
        <w:gridCol w:w="736"/>
        <w:gridCol w:w="716"/>
        <w:gridCol w:w="90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