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266c" w14:textId="dc62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призывного возраста на срочную воинскую службу
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5 апреля 2012 года № 752. Зарегистрировано Департаментом юстиции Западно-Казахстанской области 8 мая 2012 года № 7-1-232. Утратило силу постановлением акимата города Уральска Западно-Казахстанской области от 31 января 2013 года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Уральска Западно-Казахстанской области от 31.01.2013 № 92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О реализации Указа Президента Республики Казахстан от 1 марта 2012 года  №274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"Управление по делам обороны города Уральска Западно-Казахстанской области" (по согласованию) призыв на срочную воинскую службу в апреле–июне и октябре–декабре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Западно-Казахстанской области" (по согласованию) обеспечить при проведении медицинского освидетельствования граждан оборудованными призывными пунктами, снабжение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"Управление внутренних дел города Уральска Департамента внутренних дел Западно – Казахстанской области" (по согласованию) осуществлять розыск лиц, уклоняющихся от выполнения воинской обязанности, а также охрану общественного порядка при отправке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"Об очередном призыве граждан призывного возраста на срочную воинскую службу в апреле–июне и октябре–декабре 2011 года" от 17 марта 2011 года № 556 (зарегистрированного в Реестре государственной регистрации под номером 7-1-205, опубликованное от 12 мая 2011 года, опубликованного в газете "Жайық үні" № 19)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города Уральска А. Кұттұмұрат-ұлы.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Б. Шакимов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"Управления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полковник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_____________Айткалиев Шадияр Камиярович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_____________Ирменов Камидолла Мутиголлиевич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Вр.и.о.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Уральска Западно–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_____________Мифтахов Виталий Сабирович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05.04.2012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