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f6e75" w14:textId="aff6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в постановление акимата города Уральска от 15 декабря 2011 года № 3165 "Об организации и финансировании общественных работ на 2012 год по городу Уральск"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Уральска Западно-Казахстанской области от 26 июля 2012 года № 1846. Зарегистрировано Департаментом юстиции Западно-Казахстанской области 24 августа 2012 года № 7-1-238. Утратило силу - постановлением акимата города Уральска Западно-Казахстанской области от 13 декабря 2012 года № 3194</w:t>
      </w:r>
    </w:p>
    <w:p>
      <w:pPr>
        <w:spacing w:after="0"/>
        <w:ind w:left="0"/>
        <w:jc w:val="both"/>
      </w:pPr>
      <w:r>
        <w:rPr>
          <w:rFonts w:ascii="Times New Roman"/>
          <w:b w:val="false"/>
          <w:i w:val="false"/>
          <w:color w:val="ff0000"/>
          <w:sz w:val="28"/>
        </w:rPr>
        <w:t xml:space="preserve">      Сноска. Утратило силу - Постановлением акимата города Уральска Западно-Казахстанской области от 13.12.2012 </w:t>
      </w:r>
      <w:r>
        <w:rPr>
          <w:rFonts w:ascii="Times New Roman"/>
          <w:b w:val="false"/>
          <w:i w:val="false"/>
          <w:color w:val="ff0000"/>
          <w:sz w:val="28"/>
        </w:rPr>
        <w:t>№ 3194</w:t>
      </w:r>
      <w:r>
        <w:rPr>
          <w:rFonts w:ascii="Times New Roman"/>
          <w:b w:val="false"/>
          <w:i w:val="false"/>
          <w:color w:val="ff0000"/>
          <w:sz w:val="28"/>
        </w:rPr>
        <w:t xml:space="preserve"> (вводится в действие со дня первого официального опубликования)</w:t>
      </w:r>
    </w:p>
    <w:bookmarkStart w:name="z1" w:id="0"/>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 836 "О мерах по реализации Закона Республики Казахстан от 23 января 2001 года "О занятости населения", акимат города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Уральска "Об организации и финансировании общественных работ на 2012 год по городу Уральск" от 15 декабря 2011 года № 3165 (зарегистрированное в Реестре государственной регистрации нормативных правовых актов за № 7-1-225, опубликованное 26 января 2012 года в газете "Жайық үні" № 4 и 21 января 2012 года в газете "Приуралье" № 8) следующие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перечень</w:t>
      </w:r>
      <w:r>
        <w:rPr>
          <w:rFonts w:ascii="Times New Roman"/>
          <w:b w:val="false"/>
          <w:i w:val="false"/>
          <w:color w:val="000000"/>
          <w:sz w:val="28"/>
        </w:rPr>
        <w:t xml:space="preserve"> организаций, в которых будут производиться общественные работы, виды, объемы и конкретные условия общественных работ, размеры оплаты труда, участников и источники их финансирования на 2012 год по городу Уральску, утвержденный вышеуказанным постановлением дополнить строками, порядковыми номерами 80, 81, 82, 83, 84, 85, 86, 87, 88, 89, 90, 91, 92, 93, 94, 95, 96 согласно приложению.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города С. Батырханову.</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Аким города                      Б. Шакимов</w:t>
      </w:r>
    </w:p>
    <w:bookmarkStart w:name="z5"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постановлению</w:t>
      </w:r>
      <w:r>
        <w:br/>
      </w:r>
      <w:r>
        <w:rPr>
          <w:rFonts w:ascii="Times New Roman"/>
          <w:b w:val="false"/>
          <w:i w:val="false"/>
          <w:color w:val="000000"/>
          <w:sz w:val="28"/>
        </w:rPr>
        <w:t>
акимата города Уральска</w:t>
      </w:r>
      <w:r>
        <w:br/>
      </w:r>
      <w:r>
        <w:rPr>
          <w:rFonts w:ascii="Times New Roman"/>
          <w:b w:val="false"/>
          <w:i w:val="false"/>
          <w:color w:val="000000"/>
          <w:sz w:val="28"/>
        </w:rPr>
        <w:t>
от 26 июля 2012 года № 1846</w:t>
      </w:r>
    </w:p>
    <w:bookmarkEnd w:id="1"/>
    <w:p>
      <w:pPr>
        <w:spacing w:after="0"/>
        <w:ind w:left="0"/>
        <w:jc w:val="left"/>
      </w:pPr>
      <w:r>
        <w:rPr>
          <w:rFonts w:ascii="Times New Roman"/>
          <w:b/>
          <w:i w:val="false"/>
          <w:color w:val="000000"/>
        </w:rPr>
        <w:t xml:space="preserve"> Перечень</w:t>
      </w:r>
      <w:r>
        <w:br/>
      </w:r>
      <w:r>
        <w:rPr>
          <w:rFonts w:ascii="Times New Roman"/>
          <w:b/>
          <w:i w:val="false"/>
          <w:color w:val="000000"/>
        </w:rPr>
        <w:t>
организаций, в которых будут</w:t>
      </w:r>
      <w:r>
        <w:br/>
      </w:r>
      <w:r>
        <w:rPr>
          <w:rFonts w:ascii="Times New Roman"/>
          <w:b/>
          <w:i w:val="false"/>
          <w:color w:val="000000"/>
        </w:rPr>
        <w:t>
производиться общественные работы, виды,</w:t>
      </w:r>
      <w:r>
        <w:br/>
      </w:r>
      <w:r>
        <w:rPr>
          <w:rFonts w:ascii="Times New Roman"/>
          <w:b/>
          <w:i w:val="false"/>
          <w:color w:val="000000"/>
        </w:rPr>
        <w:t>
объемы и конкретные условия общественных</w:t>
      </w:r>
      <w:r>
        <w:br/>
      </w:r>
      <w:r>
        <w:rPr>
          <w:rFonts w:ascii="Times New Roman"/>
          <w:b/>
          <w:i w:val="false"/>
          <w:color w:val="000000"/>
        </w:rPr>
        <w:t>
работ, размеры оплаты труда, участников</w:t>
      </w:r>
      <w:r>
        <w:br/>
      </w:r>
      <w:r>
        <w:rPr>
          <w:rFonts w:ascii="Times New Roman"/>
          <w:b/>
          <w:i w:val="false"/>
          <w:color w:val="000000"/>
        </w:rPr>
        <w:t>
и источники их финансирования</w:t>
      </w:r>
      <w:r>
        <w:br/>
      </w:r>
      <w:r>
        <w:rPr>
          <w:rFonts w:ascii="Times New Roman"/>
          <w:b/>
          <w:i w:val="false"/>
          <w:color w:val="000000"/>
        </w:rPr>
        <w:t>
по городу Уральск на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3530"/>
        <w:gridCol w:w="2651"/>
        <w:gridCol w:w="2647"/>
        <w:gridCol w:w="2652"/>
      </w:tblGrid>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организаций</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общественных работ</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Конкретные условия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строительства Западно-</w:t>
            </w:r>
            <w:r>
              <w:br/>
            </w:r>
            <w:r>
              <w:rPr>
                <w:rFonts w:ascii="Times New Roman"/>
                <w:b w:val="false"/>
                <w:i w:val="false"/>
                <w:color w:val="000000"/>
                <w:sz w:val="20"/>
              </w:rPr>
              <w:t>
Казахстанской области"</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делопроиз водстве, доставка корреспон-</w:t>
            </w:r>
            <w:r>
              <w:br/>
            </w:r>
            <w:r>
              <w:rPr>
                <w:rFonts w:ascii="Times New Roman"/>
                <w:b w:val="false"/>
                <w:i w:val="false"/>
                <w:color w:val="000000"/>
                <w:sz w:val="20"/>
              </w:rPr>
              <w:t>
денции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и подшивка входящих и исходящих документов по мере поступления, доставка     20-40</w:t>
            </w:r>
            <w:r>
              <w:br/>
            </w:r>
            <w:r>
              <w:rPr>
                <w:rFonts w:ascii="Times New Roman"/>
                <w:b w:val="false"/>
                <w:i w:val="false"/>
                <w:color w:val="000000"/>
                <w:sz w:val="20"/>
              </w:rPr>
              <w:t>
документов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 рабочего времени одного участника обществен-</w:t>
            </w:r>
            <w:r>
              <w:br/>
            </w:r>
            <w:r>
              <w:rPr>
                <w:rFonts w:ascii="Times New Roman"/>
                <w:b w:val="false"/>
                <w:i w:val="false"/>
                <w:color w:val="000000"/>
                <w:sz w:val="20"/>
              </w:rPr>
              <w:t>
ных работ – не более 40 часов в неделю, учитывая ограничения, предусмот-</w:t>
            </w:r>
            <w:r>
              <w:br/>
            </w:r>
            <w:r>
              <w:rPr>
                <w:rFonts w:ascii="Times New Roman"/>
                <w:b w:val="false"/>
                <w:i w:val="false"/>
                <w:color w:val="000000"/>
                <w:sz w:val="20"/>
              </w:rPr>
              <w:t>
ренные трудовым законода-</w:t>
            </w:r>
            <w:r>
              <w:br/>
            </w:r>
            <w:r>
              <w:rPr>
                <w:rFonts w:ascii="Times New Roman"/>
                <w:b w:val="false"/>
                <w:i w:val="false"/>
                <w:color w:val="000000"/>
                <w:sz w:val="20"/>
              </w:rPr>
              <w:t>
тельством Республики Казахстан, с двумя выходными днями, обеденным перерывом не менее одного часа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пассажирского транспорта и автомобильн ых дорог Западно-</w:t>
            </w:r>
            <w:r>
              <w:br/>
            </w:r>
            <w:r>
              <w:rPr>
                <w:rFonts w:ascii="Times New Roman"/>
                <w:b w:val="false"/>
                <w:i w:val="false"/>
                <w:color w:val="000000"/>
                <w:sz w:val="20"/>
              </w:rPr>
              <w:t>
Казахстанской  области"</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делопроиз-</w:t>
            </w:r>
            <w:r>
              <w:br/>
            </w:r>
            <w:r>
              <w:rPr>
                <w:rFonts w:ascii="Times New Roman"/>
                <w:b w:val="false"/>
                <w:i w:val="false"/>
                <w:color w:val="000000"/>
                <w:sz w:val="20"/>
              </w:rPr>
              <w:t>
водстве</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и подшивка входящих и исходящих документов по мере поступления, доставка     20-40 документов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 рабочего времени одного участника обществен-</w:t>
            </w:r>
            <w:r>
              <w:br/>
            </w:r>
            <w:r>
              <w:rPr>
                <w:rFonts w:ascii="Times New Roman"/>
                <w:b w:val="false"/>
                <w:i w:val="false"/>
                <w:color w:val="000000"/>
                <w:sz w:val="20"/>
              </w:rPr>
              <w:t>
ных работ – не более 40 часов в неделю, учитывая ограничения, предусмот-</w:t>
            </w:r>
            <w:r>
              <w:br/>
            </w:r>
            <w:r>
              <w:rPr>
                <w:rFonts w:ascii="Times New Roman"/>
                <w:b w:val="false"/>
                <w:i w:val="false"/>
                <w:color w:val="000000"/>
                <w:sz w:val="20"/>
              </w:rPr>
              <w:t>
ренные трудовым законода-</w:t>
            </w:r>
            <w:r>
              <w:br/>
            </w:r>
            <w:r>
              <w:rPr>
                <w:rFonts w:ascii="Times New Roman"/>
                <w:b w:val="false"/>
                <w:i w:val="false"/>
                <w:color w:val="000000"/>
                <w:sz w:val="20"/>
              </w:rPr>
              <w:t>
тельством Республики Казахстан, с двумя выходными днями, обеденным перерывом не менее одного часа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Уральска"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делопроизводстве, доставка корреспон-</w:t>
            </w:r>
            <w:r>
              <w:br/>
            </w:r>
            <w:r>
              <w:rPr>
                <w:rFonts w:ascii="Times New Roman"/>
                <w:b w:val="false"/>
                <w:i w:val="false"/>
                <w:color w:val="000000"/>
                <w:sz w:val="20"/>
              </w:rPr>
              <w:t>
денции,  уборка территории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и подшивка входящих и исходящих документов по мере поступления, доставка     20-40 документов, уборка територии не менее 3-х тысяч квадратных метров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 рабочего времени одного участника обществен-</w:t>
            </w:r>
            <w:r>
              <w:br/>
            </w:r>
            <w:r>
              <w:rPr>
                <w:rFonts w:ascii="Times New Roman"/>
                <w:b w:val="false"/>
                <w:i w:val="false"/>
                <w:color w:val="000000"/>
                <w:sz w:val="20"/>
              </w:rPr>
              <w:t>
ных работ – не более 40 часов в неделю, учитывая ограничения, предусмот-</w:t>
            </w:r>
            <w:r>
              <w:br/>
            </w:r>
            <w:r>
              <w:rPr>
                <w:rFonts w:ascii="Times New Roman"/>
                <w:b w:val="false"/>
                <w:i w:val="false"/>
                <w:color w:val="000000"/>
                <w:sz w:val="20"/>
              </w:rPr>
              <w:t>
ренные трудовым законода-</w:t>
            </w:r>
            <w:r>
              <w:br/>
            </w:r>
            <w:r>
              <w:rPr>
                <w:rFonts w:ascii="Times New Roman"/>
                <w:b w:val="false"/>
                <w:i w:val="false"/>
                <w:color w:val="000000"/>
                <w:sz w:val="20"/>
              </w:rPr>
              <w:t>
тельством Республики Казахстан, с двумя выходными днями, обеденным перерывом не менее одного часа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акционерного общества "Казахстанский центр модернизации и развития жилищно-</w:t>
            </w:r>
            <w:r>
              <w:br/>
            </w:r>
            <w:r>
              <w:rPr>
                <w:rFonts w:ascii="Times New Roman"/>
                <w:b w:val="false"/>
                <w:i w:val="false"/>
                <w:color w:val="000000"/>
                <w:sz w:val="20"/>
              </w:rPr>
              <w:t>
коммунального хозяйства" по Западно-</w:t>
            </w:r>
            <w:r>
              <w:br/>
            </w:r>
            <w:r>
              <w:rPr>
                <w:rFonts w:ascii="Times New Roman"/>
                <w:b w:val="false"/>
                <w:i w:val="false"/>
                <w:color w:val="000000"/>
                <w:sz w:val="20"/>
              </w:rPr>
              <w:t>
Казахстанской области</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делопроиз-</w:t>
            </w:r>
            <w:r>
              <w:br/>
            </w:r>
            <w:r>
              <w:rPr>
                <w:rFonts w:ascii="Times New Roman"/>
                <w:b w:val="false"/>
                <w:i w:val="false"/>
                <w:color w:val="000000"/>
                <w:sz w:val="20"/>
              </w:rPr>
              <w:t>
водстве, доставка корреспон-</w:t>
            </w:r>
            <w:r>
              <w:br/>
            </w:r>
            <w:r>
              <w:rPr>
                <w:rFonts w:ascii="Times New Roman"/>
                <w:b w:val="false"/>
                <w:i w:val="false"/>
                <w:color w:val="000000"/>
                <w:sz w:val="20"/>
              </w:rPr>
              <w:t xml:space="preserve">
денции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и подшивка входящих и исходящих документов по мере поступления 20-40 документов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 рабочего времени одного участника обществен-</w:t>
            </w:r>
            <w:r>
              <w:br/>
            </w:r>
            <w:r>
              <w:rPr>
                <w:rFonts w:ascii="Times New Roman"/>
                <w:b w:val="false"/>
                <w:i w:val="false"/>
                <w:color w:val="000000"/>
                <w:sz w:val="20"/>
              </w:rPr>
              <w:t>
ных работ – не более 40 часов в неделю, учитывая ограничения, предусмот-</w:t>
            </w:r>
            <w:r>
              <w:br/>
            </w:r>
            <w:r>
              <w:rPr>
                <w:rFonts w:ascii="Times New Roman"/>
                <w:b w:val="false"/>
                <w:i w:val="false"/>
                <w:color w:val="000000"/>
                <w:sz w:val="20"/>
              </w:rPr>
              <w:t>
ренные трудовым законода-</w:t>
            </w:r>
            <w:r>
              <w:br/>
            </w:r>
            <w:r>
              <w:rPr>
                <w:rFonts w:ascii="Times New Roman"/>
                <w:b w:val="false"/>
                <w:i w:val="false"/>
                <w:color w:val="000000"/>
                <w:sz w:val="20"/>
              </w:rPr>
              <w:t>
тельством Республики Казахстан, с двумя выходными днями, обеденным перерывом не менее одного часа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"Водно-</w:t>
            </w:r>
            <w:r>
              <w:br/>
            </w:r>
            <w:r>
              <w:rPr>
                <w:rFonts w:ascii="Times New Roman"/>
                <w:b w:val="false"/>
                <w:i w:val="false"/>
                <w:color w:val="000000"/>
                <w:sz w:val="20"/>
              </w:rPr>
              <w:t>
спасательная служба Департамента по чрезвычайным ситуациям Западно-</w:t>
            </w:r>
            <w:r>
              <w:br/>
            </w:r>
            <w:r>
              <w:rPr>
                <w:rFonts w:ascii="Times New Roman"/>
                <w:b w:val="false"/>
                <w:i w:val="false"/>
                <w:color w:val="000000"/>
                <w:sz w:val="20"/>
              </w:rPr>
              <w:t>
Казахстанской области Министерства по чрезвычайным ситуациям Республики Казахстан"</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територии не менее 3-х тысяч квадратных метров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 рабочего времени одного участника обществен-</w:t>
            </w:r>
            <w:r>
              <w:br/>
            </w:r>
            <w:r>
              <w:rPr>
                <w:rFonts w:ascii="Times New Roman"/>
                <w:b w:val="false"/>
                <w:i w:val="false"/>
                <w:color w:val="000000"/>
                <w:sz w:val="20"/>
              </w:rPr>
              <w:t>
ных работ – не более 40 часов в неделю, учитывая ограничения, предусмот-</w:t>
            </w:r>
            <w:r>
              <w:br/>
            </w:r>
            <w:r>
              <w:rPr>
                <w:rFonts w:ascii="Times New Roman"/>
                <w:b w:val="false"/>
                <w:i w:val="false"/>
                <w:color w:val="000000"/>
                <w:sz w:val="20"/>
              </w:rPr>
              <w:t>
ренные трудовым законода-</w:t>
            </w:r>
            <w:r>
              <w:br/>
            </w:r>
            <w:r>
              <w:rPr>
                <w:rFonts w:ascii="Times New Roman"/>
                <w:b w:val="false"/>
                <w:i w:val="false"/>
                <w:color w:val="000000"/>
                <w:sz w:val="20"/>
              </w:rPr>
              <w:t>
тельством Республики Казахстан, с двумя выходными днями, обеденным перерывом не менее одного часа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"Центр социальной адаптации для лиц, не имеющих определенного места жительства города Уральска"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доставка корреспон-</w:t>
            </w:r>
            <w:r>
              <w:br/>
            </w:r>
            <w:r>
              <w:rPr>
                <w:rFonts w:ascii="Times New Roman"/>
                <w:b w:val="false"/>
                <w:i w:val="false"/>
                <w:color w:val="000000"/>
                <w:sz w:val="20"/>
              </w:rPr>
              <w:t>
денции,  уборка территории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доставка     20-40</w:t>
            </w:r>
            <w:r>
              <w:br/>
            </w:r>
            <w:r>
              <w:rPr>
                <w:rFonts w:ascii="Times New Roman"/>
                <w:b w:val="false"/>
                <w:i w:val="false"/>
                <w:color w:val="000000"/>
                <w:sz w:val="20"/>
              </w:rPr>
              <w:t xml:space="preserve">
документов, уборка територии не менее 3-х тысяч квадратных метров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 рабочего времени одного участника обществен-</w:t>
            </w:r>
            <w:r>
              <w:br/>
            </w:r>
            <w:r>
              <w:rPr>
                <w:rFonts w:ascii="Times New Roman"/>
                <w:b w:val="false"/>
                <w:i w:val="false"/>
                <w:color w:val="000000"/>
                <w:sz w:val="20"/>
              </w:rPr>
              <w:t>
ных работ – не более 40 часов в неделю, учитывая ограничения, предусмот-</w:t>
            </w:r>
            <w:r>
              <w:br/>
            </w:r>
            <w:r>
              <w:rPr>
                <w:rFonts w:ascii="Times New Roman"/>
                <w:b w:val="false"/>
                <w:i w:val="false"/>
                <w:color w:val="000000"/>
                <w:sz w:val="20"/>
              </w:rPr>
              <w:t>
ренные трудовым законода-</w:t>
            </w:r>
            <w:r>
              <w:br/>
            </w:r>
            <w:r>
              <w:rPr>
                <w:rFonts w:ascii="Times New Roman"/>
                <w:b w:val="false"/>
                <w:i w:val="false"/>
                <w:color w:val="000000"/>
                <w:sz w:val="20"/>
              </w:rPr>
              <w:t>
тельством Республики Казахстан, с двумя выходными днями, обеденным перерывом не менее одного часа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предприятие "Спецавтобаза" Отдела жилищно-</w:t>
            </w:r>
            <w:r>
              <w:br/>
            </w:r>
            <w:r>
              <w:rPr>
                <w:rFonts w:ascii="Times New Roman"/>
                <w:b w:val="false"/>
                <w:i w:val="false"/>
                <w:color w:val="000000"/>
                <w:sz w:val="20"/>
              </w:rPr>
              <w:t xml:space="preserve">
коммунального хозяйства, пассажирского транспорта и автомобильн ых дорог города Уральска Акимата города Уральска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територии не менее 3-х тысяч квадратных метров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 рабочего времени одного участника обществен-</w:t>
            </w:r>
            <w:r>
              <w:br/>
            </w:r>
            <w:r>
              <w:rPr>
                <w:rFonts w:ascii="Times New Roman"/>
                <w:b w:val="false"/>
                <w:i w:val="false"/>
                <w:color w:val="000000"/>
                <w:sz w:val="20"/>
              </w:rPr>
              <w:t>
ных работ – не более 40 часов в неделю, учитывая ограничения, предусмот-</w:t>
            </w:r>
            <w:r>
              <w:br/>
            </w:r>
            <w:r>
              <w:rPr>
                <w:rFonts w:ascii="Times New Roman"/>
                <w:b w:val="false"/>
                <w:i w:val="false"/>
                <w:color w:val="000000"/>
                <w:sz w:val="20"/>
              </w:rPr>
              <w:t>
ренные трудовым законода-</w:t>
            </w:r>
            <w:r>
              <w:br/>
            </w:r>
            <w:r>
              <w:rPr>
                <w:rFonts w:ascii="Times New Roman"/>
                <w:b w:val="false"/>
                <w:i w:val="false"/>
                <w:color w:val="000000"/>
                <w:sz w:val="20"/>
              </w:rPr>
              <w:t>
тельством Республики Казахстан, с двумя выходными днями, обеденным перерывом не менее одного часа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"Медико-</w:t>
            </w:r>
            <w:r>
              <w:br/>
            </w:r>
            <w:r>
              <w:rPr>
                <w:rFonts w:ascii="Times New Roman"/>
                <w:b w:val="false"/>
                <w:i w:val="false"/>
                <w:color w:val="000000"/>
                <w:sz w:val="20"/>
              </w:rPr>
              <w:t>
социальное учреждение для дневного пребывания детей  "Шапағат"</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делопроиз-</w:t>
            </w:r>
            <w:r>
              <w:br/>
            </w:r>
            <w:r>
              <w:rPr>
                <w:rFonts w:ascii="Times New Roman"/>
                <w:b w:val="false"/>
                <w:i w:val="false"/>
                <w:color w:val="000000"/>
                <w:sz w:val="20"/>
              </w:rPr>
              <w:t xml:space="preserve">
водстве, уборка территории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и подшивка входящих и исходящих документов по мере поступления, уборка територии не менее 3-х тысяч квадратных метров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 рабочего времени одного участника обществен-</w:t>
            </w:r>
            <w:r>
              <w:br/>
            </w:r>
            <w:r>
              <w:rPr>
                <w:rFonts w:ascii="Times New Roman"/>
                <w:b w:val="false"/>
                <w:i w:val="false"/>
                <w:color w:val="000000"/>
                <w:sz w:val="20"/>
              </w:rPr>
              <w:t>
ных работ – не более 40 часов в неделю, учитывая ограничения, предусмот-</w:t>
            </w:r>
            <w:r>
              <w:br/>
            </w:r>
            <w:r>
              <w:rPr>
                <w:rFonts w:ascii="Times New Roman"/>
                <w:b w:val="false"/>
                <w:i w:val="false"/>
                <w:color w:val="000000"/>
                <w:sz w:val="20"/>
              </w:rPr>
              <w:t>
ренные трудовым законода-</w:t>
            </w:r>
            <w:r>
              <w:br/>
            </w:r>
            <w:r>
              <w:rPr>
                <w:rFonts w:ascii="Times New Roman"/>
                <w:b w:val="false"/>
                <w:i w:val="false"/>
                <w:color w:val="000000"/>
                <w:sz w:val="20"/>
              </w:rPr>
              <w:t>
тельством Республики Казахстан, с двумя выходными днями, обеденным перерывом не менее одного часа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Общественное объединение "Западно-</w:t>
            </w:r>
            <w:r>
              <w:br/>
            </w:r>
            <w:r>
              <w:rPr>
                <w:rFonts w:ascii="Times New Roman"/>
                <w:b w:val="false"/>
                <w:i w:val="false"/>
                <w:color w:val="000000"/>
                <w:sz w:val="20"/>
              </w:rPr>
              <w:t>
Казахстанское областное Общество инвалидов Семипалатинского испытательного ядерного полигона"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делопроизводстве, доставка корреспон-</w:t>
            </w:r>
            <w:r>
              <w:br/>
            </w:r>
            <w:r>
              <w:rPr>
                <w:rFonts w:ascii="Times New Roman"/>
                <w:b w:val="false"/>
                <w:i w:val="false"/>
                <w:color w:val="000000"/>
                <w:sz w:val="20"/>
              </w:rPr>
              <w:t>
денции, уборка территории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и подшивка входящих и исходящих документов по мере поступления, доставка     20-40 документов, уборка територии не менее 3-х тысяч квадратных метров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 рабочего времени одного участника обществен-</w:t>
            </w:r>
            <w:r>
              <w:br/>
            </w:r>
            <w:r>
              <w:rPr>
                <w:rFonts w:ascii="Times New Roman"/>
                <w:b w:val="false"/>
                <w:i w:val="false"/>
                <w:color w:val="000000"/>
                <w:sz w:val="20"/>
              </w:rPr>
              <w:t>
ных работ – не более 40 часов в неделю, учитывая ограничения, предусмот-</w:t>
            </w:r>
            <w:r>
              <w:br/>
            </w:r>
            <w:r>
              <w:rPr>
                <w:rFonts w:ascii="Times New Roman"/>
                <w:b w:val="false"/>
                <w:i w:val="false"/>
                <w:color w:val="000000"/>
                <w:sz w:val="20"/>
              </w:rPr>
              <w:t>
ренные трудовым законода-</w:t>
            </w:r>
            <w:r>
              <w:br/>
            </w:r>
            <w:r>
              <w:rPr>
                <w:rFonts w:ascii="Times New Roman"/>
                <w:b w:val="false"/>
                <w:i w:val="false"/>
                <w:color w:val="000000"/>
                <w:sz w:val="20"/>
              </w:rPr>
              <w:t>
тельством Республики Казахстан, с двумя выходными днями, обеденным перерывом не менее одного часа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"Орал Құрылыс Жөндеу Сервис"</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делопроиз-</w:t>
            </w:r>
            <w:r>
              <w:br/>
            </w:r>
            <w:r>
              <w:rPr>
                <w:rFonts w:ascii="Times New Roman"/>
                <w:b w:val="false"/>
                <w:i w:val="false"/>
                <w:color w:val="000000"/>
                <w:sz w:val="20"/>
              </w:rPr>
              <w:t>
водстве, доставка корреспон-</w:t>
            </w:r>
            <w:r>
              <w:br/>
            </w:r>
            <w:r>
              <w:rPr>
                <w:rFonts w:ascii="Times New Roman"/>
                <w:b w:val="false"/>
                <w:i w:val="false"/>
                <w:color w:val="000000"/>
                <w:sz w:val="20"/>
              </w:rPr>
              <w:t>
денции,  уборка территории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и подшивка входящих и исходящих документов по мере поступления, доставка     20-40 документов, уборка територии не менее 3-х тысяч квадратных метров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 рабочего времени одного участника обществен-</w:t>
            </w:r>
            <w:r>
              <w:br/>
            </w:r>
            <w:r>
              <w:rPr>
                <w:rFonts w:ascii="Times New Roman"/>
                <w:b w:val="false"/>
                <w:i w:val="false"/>
                <w:color w:val="000000"/>
                <w:sz w:val="20"/>
              </w:rPr>
              <w:t>
ных работ – не более 40 часов в неделю, учитывая ограничения, предусмот-</w:t>
            </w:r>
            <w:r>
              <w:br/>
            </w:r>
            <w:r>
              <w:rPr>
                <w:rFonts w:ascii="Times New Roman"/>
                <w:b w:val="false"/>
                <w:i w:val="false"/>
                <w:color w:val="000000"/>
                <w:sz w:val="20"/>
              </w:rPr>
              <w:t>
ренные трудовым законода-</w:t>
            </w:r>
            <w:r>
              <w:br/>
            </w:r>
            <w:r>
              <w:rPr>
                <w:rFonts w:ascii="Times New Roman"/>
                <w:b w:val="false"/>
                <w:i w:val="false"/>
                <w:color w:val="000000"/>
                <w:sz w:val="20"/>
              </w:rPr>
              <w:t>
тельством Республики Казахстан, с двумя выходными днями, обеденным перерывом не менее одного часа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"Сабиля"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3-х тысяч квадратных метров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 рабочего времени одного участника обществен-</w:t>
            </w:r>
            <w:r>
              <w:br/>
            </w:r>
            <w:r>
              <w:rPr>
                <w:rFonts w:ascii="Times New Roman"/>
                <w:b w:val="false"/>
                <w:i w:val="false"/>
                <w:color w:val="000000"/>
                <w:sz w:val="20"/>
              </w:rPr>
              <w:t>
ных работ – не более 40 часов в неделю, учитывая ограничения, предусмот-</w:t>
            </w:r>
            <w:r>
              <w:br/>
            </w:r>
            <w:r>
              <w:rPr>
                <w:rFonts w:ascii="Times New Roman"/>
                <w:b w:val="false"/>
                <w:i w:val="false"/>
                <w:color w:val="000000"/>
                <w:sz w:val="20"/>
              </w:rPr>
              <w:t>
ренные трудовым законода-</w:t>
            </w:r>
            <w:r>
              <w:br/>
            </w:r>
            <w:r>
              <w:rPr>
                <w:rFonts w:ascii="Times New Roman"/>
                <w:b w:val="false"/>
                <w:i w:val="false"/>
                <w:color w:val="000000"/>
                <w:sz w:val="20"/>
              </w:rPr>
              <w:t>
тельством Республики Казахстан, с двумя выходными днями, обеденным перерывом не менее одного часа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"КазПРЕССА"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доставка корреспон-</w:t>
            </w:r>
            <w:r>
              <w:br/>
            </w:r>
            <w:r>
              <w:rPr>
                <w:rFonts w:ascii="Times New Roman"/>
                <w:b w:val="false"/>
                <w:i w:val="false"/>
                <w:color w:val="000000"/>
                <w:sz w:val="20"/>
              </w:rPr>
              <w:t>
денции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доставка     20-40 документов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 рабочего времени одного участника обществен-</w:t>
            </w:r>
            <w:r>
              <w:br/>
            </w:r>
            <w:r>
              <w:rPr>
                <w:rFonts w:ascii="Times New Roman"/>
                <w:b w:val="false"/>
                <w:i w:val="false"/>
                <w:color w:val="000000"/>
                <w:sz w:val="20"/>
              </w:rPr>
              <w:t>
ных работ – не более 40 часов в неделю, учитывая ограничения, предусмот-</w:t>
            </w:r>
            <w:r>
              <w:br/>
            </w:r>
            <w:r>
              <w:rPr>
                <w:rFonts w:ascii="Times New Roman"/>
                <w:b w:val="false"/>
                <w:i w:val="false"/>
                <w:color w:val="000000"/>
                <w:sz w:val="20"/>
              </w:rPr>
              <w:t>
ренные трудовым законода-</w:t>
            </w:r>
            <w:r>
              <w:br/>
            </w:r>
            <w:r>
              <w:rPr>
                <w:rFonts w:ascii="Times New Roman"/>
                <w:b w:val="false"/>
                <w:i w:val="false"/>
                <w:color w:val="000000"/>
                <w:sz w:val="20"/>
              </w:rPr>
              <w:t>
тельством Республики Казахстан, с двумя выходными днями, обеденным перерывом не менее одного часа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Кооператив собственников квартир "Жұлдыз-Алға"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3-х тысяч квадратных метров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 рабочего времени одного участника обществен-</w:t>
            </w:r>
            <w:r>
              <w:br/>
            </w:r>
            <w:r>
              <w:rPr>
                <w:rFonts w:ascii="Times New Roman"/>
                <w:b w:val="false"/>
                <w:i w:val="false"/>
                <w:color w:val="000000"/>
                <w:sz w:val="20"/>
              </w:rPr>
              <w:t>
ных работ – не более 40 часов в неделю, учитывая ограничения, предусмот-</w:t>
            </w:r>
            <w:r>
              <w:br/>
            </w:r>
            <w:r>
              <w:rPr>
                <w:rFonts w:ascii="Times New Roman"/>
                <w:b w:val="false"/>
                <w:i w:val="false"/>
                <w:color w:val="000000"/>
                <w:sz w:val="20"/>
              </w:rPr>
              <w:t>
ренные трудовым законода-</w:t>
            </w:r>
            <w:r>
              <w:br/>
            </w:r>
            <w:r>
              <w:rPr>
                <w:rFonts w:ascii="Times New Roman"/>
                <w:b w:val="false"/>
                <w:i w:val="false"/>
                <w:color w:val="000000"/>
                <w:sz w:val="20"/>
              </w:rPr>
              <w:t>
тельством Республики Казахстан, с двумя выходными днями, обеденным перерывом не менее одного часа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Кооператив собственников помещений "АК-КУ"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3-х тысяч квадратных метров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 рабочего времени одного участника обществен-</w:t>
            </w:r>
            <w:r>
              <w:br/>
            </w:r>
            <w:r>
              <w:rPr>
                <w:rFonts w:ascii="Times New Roman"/>
                <w:b w:val="false"/>
                <w:i w:val="false"/>
                <w:color w:val="000000"/>
                <w:sz w:val="20"/>
              </w:rPr>
              <w:t>
ных работ – не более 40 часов в неделю, учитывая ограничения, предусмот-</w:t>
            </w:r>
            <w:r>
              <w:br/>
            </w:r>
            <w:r>
              <w:rPr>
                <w:rFonts w:ascii="Times New Roman"/>
                <w:b w:val="false"/>
                <w:i w:val="false"/>
                <w:color w:val="000000"/>
                <w:sz w:val="20"/>
              </w:rPr>
              <w:t>
ренные трудовым законода-</w:t>
            </w:r>
            <w:r>
              <w:br/>
            </w:r>
            <w:r>
              <w:rPr>
                <w:rFonts w:ascii="Times New Roman"/>
                <w:b w:val="false"/>
                <w:i w:val="false"/>
                <w:color w:val="000000"/>
                <w:sz w:val="20"/>
              </w:rPr>
              <w:t>
тельством Республики Казахстан, с двумя выходными днями, обеденным перерывом не менее одного часа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Кооператив собственников квартир "Топаз"</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3-х тысяч квадратных метров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 рабочего времени одного участника обществен-</w:t>
            </w:r>
            <w:r>
              <w:br/>
            </w:r>
            <w:r>
              <w:rPr>
                <w:rFonts w:ascii="Times New Roman"/>
                <w:b w:val="false"/>
                <w:i w:val="false"/>
                <w:color w:val="000000"/>
                <w:sz w:val="20"/>
              </w:rPr>
              <w:t>
ных работ – не более 40 часов в неделю, учитывая ограничения, предусмот-</w:t>
            </w:r>
            <w:r>
              <w:br/>
            </w:r>
            <w:r>
              <w:rPr>
                <w:rFonts w:ascii="Times New Roman"/>
                <w:b w:val="false"/>
                <w:i w:val="false"/>
                <w:color w:val="000000"/>
                <w:sz w:val="20"/>
              </w:rPr>
              <w:t>
ренные трудовым законода-</w:t>
            </w:r>
            <w:r>
              <w:br/>
            </w:r>
            <w:r>
              <w:rPr>
                <w:rFonts w:ascii="Times New Roman"/>
                <w:b w:val="false"/>
                <w:i w:val="false"/>
                <w:color w:val="000000"/>
                <w:sz w:val="20"/>
              </w:rPr>
              <w:t>
тельством Республики Казахстан, с двумя выходными днями, обеденным перерывом не менее одного часа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Потребительский кооператив собственников квартир "Умит"</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3-х тысяч квадратных метров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 рабочего времени одного участника обществен-</w:t>
            </w:r>
            <w:r>
              <w:br/>
            </w:r>
            <w:r>
              <w:rPr>
                <w:rFonts w:ascii="Times New Roman"/>
                <w:b w:val="false"/>
                <w:i w:val="false"/>
                <w:color w:val="000000"/>
                <w:sz w:val="20"/>
              </w:rPr>
              <w:t>
ных работ – не более 40 часов в неделю, учитывая ограничения, предусмот-</w:t>
            </w:r>
            <w:r>
              <w:br/>
            </w:r>
            <w:r>
              <w:rPr>
                <w:rFonts w:ascii="Times New Roman"/>
                <w:b w:val="false"/>
                <w:i w:val="false"/>
                <w:color w:val="000000"/>
                <w:sz w:val="20"/>
              </w:rPr>
              <w:t>
ренные трудовым законода-</w:t>
            </w:r>
            <w:r>
              <w:br/>
            </w:r>
            <w:r>
              <w:rPr>
                <w:rFonts w:ascii="Times New Roman"/>
                <w:b w:val="false"/>
                <w:i w:val="false"/>
                <w:color w:val="000000"/>
                <w:sz w:val="20"/>
              </w:rPr>
              <w:t>
тельством Республики Казахстан, с двумя выходными днями, обеденным перерывом не менее одного часа</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Иващенко Анатолий Николаевич</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территории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3-х тысяч квадратных метров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тельность рабочего времени одного участника обществен-</w:t>
            </w:r>
            <w:r>
              <w:br/>
            </w:r>
            <w:r>
              <w:rPr>
                <w:rFonts w:ascii="Times New Roman"/>
                <w:b w:val="false"/>
                <w:i w:val="false"/>
                <w:color w:val="000000"/>
                <w:sz w:val="20"/>
              </w:rPr>
              <w:t>
ных работ – не более 40 часов в неделю, учитывая ограничения, предусмот-</w:t>
            </w:r>
            <w:r>
              <w:br/>
            </w:r>
            <w:r>
              <w:rPr>
                <w:rFonts w:ascii="Times New Roman"/>
                <w:b w:val="false"/>
                <w:i w:val="false"/>
                <w:color w:val="000000"/>
                <w:sz w:val="20"/>
              </w:rPr>
              <w:t>
ренные трудовым законода-</w:t>
            </w:r>
            <w:r>
              <w:br/>
            </w:r>
            <w:r>
              <w:rPr>
                <w:rFonts w:ascii="Times New Roman"/>
                <w:b w:val="false"/>
                <w:i w:val="false"/>
                <w:color w:val="000000"/>
                <w:sz w:val="20"/>
              </w:rPr>
              <w:t>
тельством Республики Казахстан, с двумя выходными днями, обеденным перерывом не менее одного часа</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598"/>
        <w:gridCol w:w="3468"/>
        <w:gridCol w:w="1762"/>
        <w:gridCol w:w="1550"/>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оплаты труда</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их финансирования</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Спрос по заявкам</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w:t>
            </w:r>
            <w:r>
              <w:br/>
            </w:r>
            <w:r>
              <w:rPr>
                <w:rFonts w:ascii="Times New Roman"/>
                <w:b w:val="false"/>
                <w:i w:val="false"/>
                <w:color w:val="000000"/>
                <w:sz w:val="20"/>
              </w:rPr>
              <w:t xml:space="preserve">
жение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безработных, участвующих в общественных работах, регулируется в соответствии с законодательством Республики Казахстан на основании индивидуального трудового договора и зависит от количества, качества и сложности выполняемой работы,  но не ниже минимальной заработной платы установленной действующим законодательством Республики Казахстан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безработных, участвующих в общественных работах, регулируется в соответствии с законодательством Республики Казахстан на основании индивидуального трудового договора и зависит от количества, качества и сложности выполняемой работы,  но не ниже минимальной заработной платы установленной действующим законодательством Республики Казахстан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безработных, участвующих в общественных работах, регулируется в соответствии с законодательством Республики Казахстан на основании индивидуального трудового договора и зависит от количества, качества и сложности выполняемой работы,  но не ниже минимальной заработной платы установленной действующим законодательством Республики Казахстан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безработных, участвующих в общественных работах, регулируется в соответствии с законодательством Республики Казахстан на основании индивидуального трудового договора и зависит от количества, качества и сложности выполняемой работы,  но не ниже минимальной заработной платы установленной действующим законодательством Республики Казахстан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безработных, участвующих в общественных работах, регулируется в соответствии с законодательством Республики Казахстан на основании индивидуального трудового договора и зависит от количества, качества и сложности выполняемой работы,  но не ниже минимальной заработной платы установленной действующим законодательством Республики Казахстан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безработных, участвующих в общественных работах, регулируется в соответствии с законодательством Республики Казахстан на основании индивидуального трудового договора и зависит от количества, качества и сложности выполняемой работы,  но не ниже минимальной заработной платы установленной действующим законодательством Республики Казахстан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безработных, участвующих в общественных работах, регулируется в соответствии с законодательством Республики Казахстан на основании индивидуального трудового договора и зависит от количества, качества и сложности выполняемой работы,  но не ниже минимальной заработной платы установленной действующим законодательством Республики Казахстан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безработных, участвующих в общественных работах, регулируется в соответствии с законодательством Республики Казахстан на основании индивидуального трудового договора и зависит от количества, качества и сложности выполняемой работы,  но не ниже минимальной заработной платы установленной действующим законодательством Республики Казахстан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безработных, участвующих в общественных работах, регулируется в соответствии с законодательством Республики Казахстан на основании индивидуального трудового договора и зависит от количества, качества и сложности выполняемой работы,  но не ниже минимальной заработной платы установленной действующим законодательством Республики Казахстан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безработных, участвующих в общественных работах, регулируется в соответствии с законодательством Республики Казахстан на основании индивидуального трудового договора и зависит от количества, качества и сложности выполняемой работы,  но не ниже минимальной заработной платы установленной действующим законодательством Республики Казахстан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безработных, участвующих в общественных работах, регулируется в соответствии с законодательством Республики Казахстан на основании индивидуального трудового договора и зависит от количества, качества и сложности выполняемой работы,  но не ниже минимальной заработной платы установленной действующим законодательством Республики Казахстан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безработных, участвующих в общественных работах, регулируется в соответствии с законодательством Республики Казахстан на основании индивидуального трудового договора и зависит от количества, качества и сложности выполняемой работы,  но не ниже минимальной заработной платы установленной действующим законодательством Республики Казахстан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безработных, участвующих в общественных работах, регулируется в соответствии с законодательством Республики Казахстан на основании индивидуального трудового договора и зависит от количества, качества и сложности выполняемой работы,  но не ниже минимальной заработной платы установленной действующим законодательством Республики Казахстан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безработных, участвующих в общественных работах, регулируется в соответствии с законодательством Республики Казахстан на основании индивидуального трудового договора и зависит от количества, качества и сложности выполняемой работы,  но не ниже минимальной заработной платы установленной действующим законодательством Республики Казахстан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безработных, участвующих в общественных работах, регулируется в соответствии с законодательством Республики Казахстан на основании индивидуального трудового договора и зависит от количества, качества и сложности выполняемой работы,  но не ниже минимальной заработной платы установленной действующим законодательством Республики Казахстан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безработных, участвующих в общественных работах, регулируется в соответствии с законодательством Республики Казахстан на основании индивидуального трудового договора и зависит от количества, качества и сложности выполняемой работы,  но не ниже минимальной заработной платы установленной действующим законодательством Республики Казахстан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безработных, участвующих в общественных работах, регулируется в соответствии с законодательством Республики Казахстан на основании индивидуального трудового договора и зависит от количества, качества и сложности выполняемой работы,  но не ниже минимальной заработной платы установленной действующим законодательством Республики Казахстан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