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3804" w14:textId="0e53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2011 года № 43-3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14 декабря 2012 года № 9-9. Зарегистрировано Департаментом юстиции Западно-Казахстанской области 21 декабря 2012 года № 3122. Утратило силу решением Уральского городского маслихата Западно-Казахстанской области от 23 января 2013 года № 10-3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23.01.2013 № 10-3 (вводится в действие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городском бюджете на 2012-2014 годы" от 20 декабря 2011 года № 43-3 (зарегистрированное в Реестре государственной регистрации нормативных правовых актов за № 7-1-222, опубликованное 29 декабря 2011 года, 6 января 2012 года, 13 января 2012 года, 20 января 2012 года, 27 января 2012 года, 3 февраля 2012 года, 10 февраля 2012 года, 17 февраля 2012 года, 24 февраля 2012 года, 2 марта 2012 года, 7 марта 2012 года, 16 марта 2012 года, в газете "Пульс города" № 52, № 1, № 2, № 3, № 4, № 5, № 6, № 7, № 8, № 9, № 10, № 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–18 392 086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9 395 531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872 776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8 009 261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20 474 564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645 000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645 000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-2 727 478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2 727 478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3 036 283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- 358 092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49 287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"32 776" заменить цифрами "32 752";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"80 824" заменить цифрами "77 011";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"19 643" заменить цифрами "18 930";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"133 041" заменить цифрами "109 919";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"5 077" заменить цифрами "4 520";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"168 858" заменить цифрами "130 858";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"19 128" заменить цифрами "18 708";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"35 187" заменить цифрами "187";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"1 629 759" заменить цифрами "1 640 869";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"1 319 593" заменить цифрами "1 064 042";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"402 960" заменить цифрами "373 885";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"141 500" заменить цифрами "171 500";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"700 000" заменить цифрами "410 000";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"170 000" заменить цифрами "51 000";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развитие объектов спорта и туризма – 170 000 тысяч тенге."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формирование или увеличение уставного капитала юридических лиц – 525 000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"111 633" заменить цифрами "114 895";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9-й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С. Потиченко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 А. Шыныбеков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9-9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43-3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74"/>
        <w:gridCol w:w="533"/>
        <w:gridCol w:w="533"/>
        <w:gridCol w:w="7653"/>
        <w:gridCol w:w="2342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18 392 086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9 395 531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3 940 467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3 940 467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2 902 589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2 902 589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1 563 148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865 712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121 673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575 546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375 604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139 821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159 204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9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613 605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613 605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9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</w:t>
            </w:r>
          </w:p>
        </w:tc>
      </w:tr>
      <w:tr>
        <w:trPr>
          <w:trHeight w:val="13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</w:t>
            </w:r>
          </w:p>
        </w:tc>
      </w:tr>
      <w:tr>
        <w:trPr>
          <w:trHeight w:val="4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4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872 776</w:t>
            </w:r>
          </w:p>
        </w:tc>
      </w:tr>
      <w:tr>
        <w:trPr>
          <w:trHeight w:val="6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439 809</w:t>
            </w:r>
          </w:p>
        </w:tc>
      </w:tr>
      <w:tr>
        <w:trPr>
          <w:trHeight w:val="6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432 967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417 867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8 009 261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8 009 261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8 009 261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33"/>
        <w:gridCol w:w="824"/>
        <w:gridCol w:w="783"/>
        <w:gridCol w:w="7027"/>
        <w:gridCol w:w="2425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20 474 564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243 516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149 225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15 294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84 965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68 108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29 855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29 794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9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25 935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13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13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4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7 709 309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1 794 927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1 794 927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1 444 897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18 930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331 100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5 630 714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5 630 714</w:t>
            </w:r>
          </w:p>
        </w:tc>
      </w:tr>
      <w:tr>
        <w:trPr>
          <w:trHeight w:val="2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5 104 520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411 755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6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283 668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249 719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6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1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977 912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913 065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767 673</w:t>
            </w:r>
          </w:p>
        </w:tc>
      </w:tr>
      <w:tr>
        <w:trPr>
          <w:trHeight w:val="1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231 982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3 604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154 657</w:t>
            </w:r>
          </w:p>
        </w:tc>
      </w:tr>
      <w:tr>
        <w:trPr>
          <w:trHeight w:val="7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10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34 768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99 319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145 392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145 392</w:t>
            </w:r>
          </w:p>
        </w:tc>
      </w:tr>
      <w:tr>
        <w:trPr>
          <w:trHeight w:val="7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64 847</w:t>
            </w:r>
          </w:p>
        </w:tc>
      </w:tr>
      <w:tr>
        <w:trPr>
          <w:trHeight w:val="10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64 847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63 457</w:t>
            </w:r>
          </w:p>
        </w:tc>
      </w:tr>
      <w:tr>
        <w:trPr>
          <w:trHeight w:val="4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6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8 999 568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6 037 835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6 030 186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1 216 926</w:t>
            </w:r>
          </w:p>
        </w:tc>
      </w:tr>
      <w:tr>
        <w:trPr>
          <w:trHeight w:val="9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1 644 123</w:t>
            </w:r>
          </w:p>
        </w:tc>
      </w:tr>
      <w:tr>
        <w:trPr>
          <w:trHeight w:val="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3 169 137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1 446 436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441 052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21 678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405 126</w:t>
            </w:r>
          </w:p>
        </w:tc>
      </w:tr>
      <w:tr>
        <w:trPr>
          <w:trHeight w:val="7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14 248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1 005 384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133 933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871 451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1 515 297</w:t>
            </w:r>
          </w:p>
        </w:tc>
      </w:tr>
      <w:tr>
        <w:trPr>
          <w:trHeight w:val="9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1 465 153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218 439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1 085 188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159 526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50 144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50 144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575 000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294 098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276 045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276 045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</w:p>
        </w:tc>
      </w:tr>
      <w:tr>
        <w:trPr>
          <w:trHeight w:val="4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115 300</w:t>
            </w:r>
          </w:p>
        </w:tc>
      </w:tr>
      <w:tr>
        <w:trPr>
          <w:trHeight w:val="9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64 261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23 971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22 095</w:t>
            </w:r>
          </w:p>
        </w:tc>
      </w:tr>
      <w:tr>
        <w:trPr>
          <w:trHeight w:val="6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18 195</w:t>
            </w:r>
          </w:p>
        </w:tc>
      </w:tr>
      <w:tr>
        <w:trPr>
          <w:trHeight w:val="6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51 039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119 716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83 382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81 143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7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6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6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58 063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7 679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17 075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17 075</w:t>
            </w:r>
          </w:p>
        </w:tc>
      </w:tr>
      <w:tr>
        <w:trPr>
          <w:trHeight w:val="7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6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71 888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71 888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20 998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20 894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13 811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37 020</w:t>
            </w:r>
          </w:p>
        </w:tc>
      </w:tr>
      <w:tr>
        <w:trPr>
          <w:trHeight w:val="4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762 116</w:t>
            </w:r>
          </w:p>
        </w:tc>
      </w:tr>
      <w:tr>
        <w:trPr>
          <w:trHeight w:val="4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754 938</w:t>
            </w:r>
          </w:p>
        </w:tc>
      </w:tr>
      <w:tr>
        <w:trPr>
          <w:trHeight w:val="4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754 938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749 938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844 707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833 175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165 341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165 341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617 834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62 139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111 283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444 291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119 660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119 660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119 660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-2 727 478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