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93ce" w14:textId="d879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6 апреля 2012 года № 77. Зарегистрировано Департаментом юстиции Западно-Казахстанской области 4 мая 2012 года № 7-2-135. Утратило силу - постановлением акимата Акжаикского района Западно-Казахстанской области от 26 декабря 2012 года №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Акжаикского района Западно-Казахстанской области от 26.12.2012 № 370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16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службе и статусе военнослужащих",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О реализации Указа Президента Республики Казахстан от 1 марта 2012 года 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"Отдел по делам обороны Акжаикского района Западно-Казахстанской области" (по согласованию) в апреле-июне и октябре-декабре 2012 года проведение призыва на срочную воинскую службу граждан мужского пола в возрасте от восемнадцати до двадцати семи лет, не имеющих права на отсрочку или освобождения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обеспечить доставку граждан при проведении призыва граждан на воинскую службу.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коммунальному казенному предприятию "Акжаикская центральная районная больница" управления здравоохранения акимата Западно-Казахстанской области (по согласованию) обеспечить при проведении медицинского освидетельствования граждан медикаментами, инструментарием, медицинским и хозяйственным имуществом.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Акжаикского района Департамента внутренних дел Западно-Казахстанской области" (по согласованию) осуществлять розыск лиц, уклоняющихся от выполнения воинской обязанности.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официального опубликования.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постановления возложить на заместителя акима района Джуматову М. Д.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Турегалиев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Акжаикского района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_____________Б. Бердигалиев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Акжаикского района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_____________Е. Бисенов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"Акжаикская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Западно-Казахстанской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_____________Д. Хайрушев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05.04.2012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