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74d7" w14:textId="5747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22 декабря 2011 года № 36-2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26 июля 2012 года № 5-2. Зарегистрировано Департаментом юстиции Западно-Казахстанской области 7 августа 2012 года № 7-2-138. Утратило силу решением Акжаикского районного маслихата Западно-Казахстанской области от 5 января 2013 года № 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Акжаикского районного маслихата Западно-Казахстанской области от 05.01.2013 № 8-2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 районном бюджете на 2012-2014 годы" от 22 декабря 2011 года № 36-2 (зарегистрированное в Реестре государственной регистрации нормативных правовых актов за № 7-2-129, опубликованное 12 января 2012 года,19 января 2012 года, 26 января 2012 года, 2 февраля 2012 года, 9 февраля 2012 года, 16 февраля 2012 года, 1 марта 2012 года, 15 марта 2012 года в газете "Жайык таны" № 2, № 3, № 4, № 5, № 6, № 7, № 8, № 9, № 11),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"3 815 804" заменить цифрой "3 820 804";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"653 178" заменить цифрой "658 178";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"3 823 967" заменить цифрой "3 828 967";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Р. Мусагалиева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2012 года № 5-2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36-2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720"/>
        <w:gridCol w:w="575"/>
        <w:gridCol w:w="575"/>
        <w:gridCol w:w="8110"/>
        <w:gridCol w:w="163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3820804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учреждениями,финансируемыми из государственного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учреждениями,финансируемыми из государственного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организации нефтяного сектора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3157258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3157258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3157258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68"/>
        <w:gridCol w:w="771"/>
        <w:gridCol w:w="706"/>
        <w:gridCol w:w="7954"/>
        <w:gridCol w:w="163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3828967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294237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276825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209995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208895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экономики и финансов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10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2485742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195124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2235759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2235759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2049655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146336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10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54365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340874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320482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320482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80100</w:t>
            </w:r>
          </w:p>
        </w:tc>
      </w:tr>
      <w:tr>
        <w:trPr>
          <w:trHeight w:val="9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социальной помощи и социального обеспечения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благоустройства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341224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210071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100789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90034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90034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территории,охрана окружающей среды и животного мира, земельные отношения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66823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10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8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8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экономическому развития регионов и системы расселения населения в рамках программы "Развитие регионов"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территории,охрана окружающей среды и животного мира, земельные отношения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-121362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