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22d6" w14:textId="e6922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22 декабря 2011 года № 36-2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7 ноября 2012 года № 6-1. Зарегистрировано Департаментом юстиции Западно-Казахстанской области 16 ноября 2012 года № 3105. Утратило силу решением Акжаикского районного маслихата Западно-Казахстанской области от 5 января 2013 года № 8-2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Акжаикского районного маслихата Западно-Казахстанской области от 05.01.2013 № 8-2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"О районном бюджете на 2012-2014 годы" от 22 декабря 2011 года № 36-2 (зарегистрированное в Реестре государственной регистрации нормативных правовых актов за № 7-2-129, опубликованное 12 января 2012 года,19 января 2012 года, 26 января 2012года,2 февраля 2012 года, 9 февраля 2012 года, 16 февраля 2012 года,1 марта 2012 года, 15 марта 2012 года в газете "Жайык таны" № 2, № 3, № 4, № 5, № 6, № 7, № 8, № 9, № 11),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М. Мұхтар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Д. Джаксыбаев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Акжаикского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2012 года № 6-1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Акжаикского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36-2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"/>
        <w:gridCol w:w="710"/>
        <w:gridCol w:w="558"/>
        <w:gridCol w:w="558"/>
        <w:gridCol w:w="8006"/>
        <w:gridCol w:w="162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3820804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663546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658178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173202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173202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154244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154244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320997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299210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18352</w:t>
            </w:r>
          </w:p>
        </w:tc>
      </w:tr>
      <w:tr>
        <w:trPr>
          <w:trHeight w:val="31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1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товары.работы и услуги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</w:p>
        </w:tc>
      </w:tr>
      <w:tr>
        <w:trPr>
          <w:trHeight w:val="22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51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1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8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4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9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учреждениями,финансируемыми из государственного бюджета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учреждениями,финансируемыми из государственного бюджета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Штрафы,пеня,санкции,взыскания,налагаемые государственными учреждениями,финансируемыми из государственного бюджета, а также содержащимися и финансируемыми из бюджета (сметы расходов) Национального Банка РК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Штрафы,пеня,санкции,взыскания,налагаемые государственными учреждениями,финансируемыми из государственного бюджета, а также содержащимися и финансируемыми из бюджета (сметы расходов) Национального Банка РК, за исключением поступлений от организации нефтяного сектора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3157258</w:t>
            </w:r>
          </w:p>
        </w:tc>
      </w:tr>
      <w:tr>
        <w:trPr>
          <w:trHeight w:val="52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3157258</w:t>
            </w:r>
          </w:p>
        </w:tc>
      </w:tr>
      <w:tr>
        <w:trPr>
          <w:trHeight w:val="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3157258</w:t>
            </w:r>
          </w:p>
        </w:tc>
      </w:tr>
      <w:tr>
        <w:trPr>
          <w:trHeight w:val="51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областного бюджета, бюджета городов Астаны и Алматы с другими областными бюджетами, бюджетами городов Астаны и Алматы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72"/>
        <w:gridCol w:w="842"/>
        <w:gridCol w:w="843"/>
        <w:gridCol w:w="7667"/>
        <w:gridCol w:w="1609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3828967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304370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 выполняющие общие функции государственного управления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286668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210762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209213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2493302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195618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195618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 мини-центров, школ-интернатов, общего типа, специальных (коррекционных) специализированные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2243319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2243319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2056605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146946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54365</w:t>
            </w:r>
          </w:p>
        </w:tc>
      </w:tr>
      <w:tr>
        <w:trPr>
          <w:trHeight w:val="2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</w:t>
            </w:r>
          </w:p>
        </w:tc>
      </w:tr>
      <w:tr>
        <w:trPr>
          <w:trHeight w:val="4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26470</w:t>
            </w:r>
          </w:p>
        </w:tc>
      </w:tr>
      <w:tr>
        <w:trPr>
          <w:trHeight w:val="4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 масштаба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319273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297825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297825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54431</w:t>
            </w:r>
          </w:p>
        </w:tc>
      </w:tr>
      <w:tr>
        <w:trPr>
          <w:trHeight w:val="2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18062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239267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204989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 фонда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26569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(села),аульного(сельского) округа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342778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210944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210944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</w:tr>
      <w:tr>
        <w:trPr>
          <w:trHeight w:val="7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90034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90034</w:t>
            </w:r>
          </w:p>
        </w:tc>
      </w:tr>
      <w:tr>
        <w:trPr>
          <w:trHeight w:val="4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</w:p>
        </w:tc>
      </w:tr>
      <w:tr>
        <w:trPr>
          <w:trHeight w:val="4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</w:t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собах и кошек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</w:p>
        </w:tc>
      </w:tr>
      <w:tr>
        <w:trPr>
          <w:trHeight w:val="4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</w:p>
        </w:tc>
      </w:tr>
      <w:tr>
        <w:trPr>
          <w:trHeight w:val="6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44866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44866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44866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32239</w:t>
            </w:r>
          </w:p>
        </w:tc>
      </w:tr>
      <w:tr>
        <w:trPr>
          <w:trHeight w:val="8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8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экономическому развитию регионов и системы расселения населения в рамках программы "Развитие регионов"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19002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108609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108609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-121362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