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e9558" w14:textId="28e95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Акжаикского районного маслихата от 26 февраля 2010 года № 19-4 "Об оказании социальной помощи отдельным категориям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20 декабря 2012 года № 7-7. Зарегистрировано Департаментом юстиции Западно-Казахстанской области 11 января 2013 года № 3146. Утратило силу решением Акжаикского районного маслихата Западно-Казахстанской области от 27 декабря 2013 года № 16-3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Акжаикского районного маслихата Западно-Казахстанской области от 27.12.2013 № 16-3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Акжаикского районного маслихата "Об оказании социальной помощи отдельным категориям нуждающихся граждан" от 26 февраля 2010 года № 19-4 (зарегистрированное в Реестре государственной регистрации нормативных правовых актов № 7-2-87, опубликованное 25 марта 2010 года в районной газете "Жайық таңы" № 13)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1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М. Мухтар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 Д. Жақсыбаев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