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d82ab" w14:textId="1fd82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2012 год по Бурлинскому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Бурлинского района Западно-Казахстанской области от 16 февраля 2012 года № 101. Зарегистрировано Департаментом юстиции Западно-Казахстанской области 19 марта 2012 года № 7-3-124. Утратило силу постановлением акимата Бурлинского района Западно-Казахстанской области от 3 января 2013 года №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Бурлинского района Западно-Казахстанской области от 03.01.2013 № 15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 учитывая заявки учреждений,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организации, виды, объемы и конкретные условия общественных работ, размеры оплаты труда участников и источники их финансирования по Бурлинскому району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финансов Бурлинского района Западно-Казахстанской области"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Т. Сидык.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Данное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М. Тусупкалиев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февраля 2012 года № 101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организации, виды, объемы</w:t>
      </w:r>
      <w:r>
        <w:br/>
      </w:r>
      <w:r>
        <w:rPr>
          <w:rFonts w:ascii="Times New Roman"/>
          <w:b/>
          <w:i w:val="false"/>
          <w:color w:val="000000"/>
        </w:rPr>
        <w:t>
и конкретные условия общественных</w:t>
      </w:r>
      <w:r>
        <w:br/>
      </w:r>
      <w:r>
        <w:rPr>
          <w:rFonts w:ascii="Times New Roman"/>
          <w:b/>
          <w:i w:val="false"/>
          <w:color w:val="000000"/>
        </w:rPr>
        <w:t>
работ, размеры оплаты труда</w:t>
      </w:r>
      <w:r>
        <w:br/>
      </w:r>
      <w:r>
        <w:rPr>
          <w:rFonts w:ascii="Times New Roman"/>
          <w:b/>
          <w:i w:val="false"/>
          <w:color w:val="000000"/>
        </w:rPr>
        <w:t>
участников и источники</w:t>
      </w:r>
      <w:r>
        <w:br/>
      </w:r>
      <w:r>
        <w:rPr>
          <w:rFonts w:ascii="Times New Roman"/>
          <w:b/>
          <w:i w:val="false"/>
          <w:color w:val="000000"/>
        </w:rPr>
        <w:t>
их финансирования на 2012 год</w:t>
      </w:r>
      <w:r>
        <w:br/>
      </w:r>
      <w:r>
        <w:rPr>
          <w:rFonts w:ascii="Times New Roman"/>
          <w:b/>
          <w:i w:val="false"/>
          <w:color w:val="000000"/>
        </w:rPr>
        <w:t>
по Бурлинскому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3334"/>
        <w:gridCol w:w="2615"/>
        <w:gridCol w:w="2234"/>
        <w:gridCol w:w="3298"/>
      </w:tblGrid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дорог"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 корреспон-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денции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 ность рабочего времени одного участника общественных работ – не более 40 часов в неделю, учитывая ограничения, предусмотренные трудовым законодатель- 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Акбулакского сельского округа"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1-х тысяч квадратных метров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 ность рабочего времени одного участника общественных работ – не более 40 часов в неделю, учитывая ограничения, предусмотренные трудовым законодатель- 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Александров-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округа"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1-х тысяч квадратных метров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 ность рабочего времени одного участника общественных работ – не более 40 часов в неделю, учитывая ограничения, предусмотренные трудовым законодатель- 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Аксуского сельского округа"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1-х тысяч квадратных метров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 ность рабочего времени одного участника общественных работ – не более 40 часов в неделю, учитывая ограничения, предусмотренные трудовым законодатель- 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Бурлинского сельского округа"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1-х тысяч квадратных метров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 ность рабочего времени одного участника общественных работ – не более 40 часов в неде-лю, учитывая ограничения, предусмотренные трудовым законодатель- 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Бумакольского сельского округа"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1-х тысяч квадратных метров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 ность рабочего времени одного участника общественных работ – не более 40 часов в неделю, учитывая ограничения, предусмотренные трудовым законодатель- 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Березовского сельского округа"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1-х тысяч квадратных метров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 ность рабочего времени одного участника общественных работ – не более 40 часов в неделю, учитывая ограничения, предусмотренные трудовым законодатель- 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Жарсуатского сельского округа"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1-х тысяч квадратных метров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 ность рабочего времени одного участника общественных работ – не более 40 часов в неделю, учитывая ограничения, предусмотренные трудовым законодатель- 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Кызылталского сельского округа"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1-х тысяч квадратных метров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 ность рабо-чего времени одного участника общественных работ – не более 40 часов в неделю, учитывая ограничения, предусмотренные трудовым законодатель- 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Кентубекского сельского округа"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1-х тысяч квадратных метров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 ность рабочего времени одного участ-ика общественных работ – не более 40 часов в неделю, учитывая ограничения, предусмотренные трудовым законодатель- 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Каракудукского сельского округа"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1-х тысяч квадратных метров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 ность рабочего времени одного участника общественных работ – не более 40 часов в неделю, учитывая ограничения, предусмотренные трудовым законодатель- 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Канайского сельского округа"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1-х тысяч квадратных метров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 ность рабочего времени одного участника общественных работ – не более 40 часов в неделю, учитывая ограничения, предусмотренные трудовым законодатель- 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Карагандинского сельского округа"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1-х тысяч квадратных метров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 ность рабочего времени одного участника общественных работ – не более 40 часов в неделю, учитывая ограничения, предусмотренные трудовым законодатель- 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Приурального сельского округа"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1-х тысяч квадратных метров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 ность рабочего времени одного участника общественных работ – не более 40 часов в неделю, учитывая ограничения, предусмотренные трудовым законодатель- 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Пугачевского сельского округа"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1-х тысяч квадратных метров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 ность рабочего времени одного участника общественных работ – не более 40 часов в неделю, учитывая ограничения, предусмотренные трудовым законодатель- 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Успеновского сельского округа"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1-х тысяч квадратных метров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 ность рабочего времени одного участника общественных работ – не более 40 часов в неделю, учитывая ограничения, предусмотренные трудовым законодатель- 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Бурлинского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доставка повесток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поступ-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20-30 повесток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 ность рабочего времени одного участника общественных работ – не более 40 часов в неделю, учитывая ограничения, предусмотренные трудовым законодатель- 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Бурлинского района Департамента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 выдача готовых документов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20-40 документов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 ность рабочего времени одного участника общественных работ – не более 40 часов в неделю, учитывая ограничения, предусмотренные трудовым законодатель- 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Бурлинскому району Налогового департамента по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Налогового комитета Министерства финансов Республики Казахстан"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доставка квитанции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поступ-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15-20 квитанции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 ность рабочего времени одного участника общественных работ – не более 40 часов в неделю, учитывая ограничения, предусмотренные трудовым законодатель- 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чрезвычайным ситуациям Бурлинского района Департамента по чрезвычайным ситуациям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Министерства чрезвычайных ситуаций Республики Казахстан"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оповещении граждан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поступ-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20-30 документов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 ность рабочего времени одного участника общественных работ – не более 40 часов в неделю, учитывая ограничения, предусмотренные трудовым законодатель- 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надзора по Бурлинскому району" Департамента Комитета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надзора Министерства здравоохранения Республики Казахстан по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водстве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документов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 ность рабочего времени одного участника общественных работ – не более 40 часов в неделю, учитывая ограничения, предусмотренные трудовым законодатель- 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"Канцелярия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 (Бурлинский районный суд)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водстве, доставка корреспон-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денции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документов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 ность рабочего времени одного участника общественных работ – не более 40 часов в неделю, учитывая ограничения, предусмотренные трудовым законодатель- 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"Канцелярия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 (Специализи-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 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нистративный суд Бурлинского района)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денции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документов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 ность рабочего времени одного участника общественных работ – не более 40 часов в неделю, учитывая ограничения, предусмотренные трудовым законодатель- 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ликанского гос-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ударственного предприятия "Центр обслуживания населения" по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связи и информации Республики Казахстан. (Центр обслуживания населения по Бурлинскому району)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водстве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документов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 ность рабочего времени одного участника общественных работ – не более 40 часов в неделю, учитывая ограничения, предусмотренные трудовым законодатель- 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Прокуратура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(Прокуратура Бурлинского района)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водстве, доставка корреспон-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денции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документов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 ность рабочего времени одного участника общественных работ – не более 40 часов в неделю, учитывая ограничения, предусмотренные трудовым законодатель- 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принимательства Бурлинского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Казахстаннской области"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сдачи документов в архив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поступ-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 ность рабочего времени одного участника общественных работ – не более 40 часов в неделю, учитывая ограничения, предусмотренные трудовым законодатель- 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"Бурлинская районная территориальная инспекция" Комитета ветеринарного контроля и надзора Министерства сельского 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документов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 ность рабочего времени одного участника общественных работ – не более 40 часов в неделю, учитывая ограничения, предусмотренные трудовым законодатель- 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внутренней политики Бурлинского района" акимата Бурлинского района 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документов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 ность рабочего времени одного участника общественных работ – не более 40 часов в неделю, учитывая ограничения, предусмотренные трудовым законодатель- 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Бурлинского района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водстве, доставка корреспон-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денции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 ность рабочего времени одного участника общественных работ – не более 40 часов в неделю, учитывая ограничения, предусмотренные трудовым законодатель- ством Республики Казахстан, с двумя выходными днями, обеденным перерывом не менее одного часа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3720"/>
        <w:gridCol w:w="4470"/>
        <w:gridCol w:w="1749"/>
        <w:gridCol w:w="1621"/>
      </w:tblGrid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их финансирования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по заявкам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заработанной платы установленной действующим законодательством Республики Казахстан 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заработанной платы установленной действующим законодательством Республики Казахстан 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заработанной платы установленной действующим законодательством Республики Казахстан 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заработанной платы установленной действующим законодательством Республики Казахстан 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заработанной платы установленной действующим законодательством Республики Казахстан 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заработанной платы установленной действующим законодательством Республики Казахстан 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заработанной платы установленной действующим законодательством Республики Казахстан 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заработанной платы установленной действующим законодательством Республики Казахстан 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заработанной платы установленной действующим законодательством Республики Казахстан 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заработанной платы установленной действующим законодательством Республики Казахстан 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заработанной платы установленной действующим законодательством Республики Казахстан 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заработанной платы установленной действующим законодательством Республики Казахстан 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заработанной платы установленной действующим законодательством Республики Казахстан 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заработанной платы установленной действующим законодательством Республики Казахстан 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заработанной платы установленной действующим законодательством Республики Казахстан 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заработанной платы установленной действующим законодательством Республики Казахстан 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заработанной платы установленной действующим законодательством Республики Казахстан 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заработанной платы установленной действующим законодательством Республики Казахстан 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заработанной платы установленной действующим законодательством Республики Казахстан 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заработанной платы установленной действующим законодательством Республики Казахстан 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заработанной платы установленной действующим законодательством Республики Казахстан 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заработанной платы установленной действующим законодательством Республики Казахстан 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заработанной платы установленной действующим законодательством Республики Казахстан 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заработанной платы установленной действующим законодательством Республики Казахстан 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заработанной платы установленной действующим законодательством Республики Казахстан 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заработанной платы установленной действующим законодательством Республики Казахстан 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заработанной платы установленной действующим законодательством Республики Казахстан 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заработанной платы установленной действующим законодательством Республики Казахстан 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заработанной платы установленной действующим законодательством Республики Казахстан 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