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c996" w14:textId="bb6c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финансирования молодежной практики по Бурлинскому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 Казахстанской области от 1 марта 2012 года № 110. Зарегистрировано Департаментом юстиции Западно-Казахстанской области 6 апреля 2012 года № 7-3-127. Утратило силу - постановлением акимата Бурлинского района Западно Казахстанской области от 22 мая 2012 года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Бурлинского района Западно Казахстанской области от 22.05.2012 № 457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мероприятии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организации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будут организованы временные рабочие места для прохождения молодежной практики по Бурлинскому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мероприятия по проведению молодежной практики осуществить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Сидык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М. Тусупкалиев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№ 110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 с потребностью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временные 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по Бурлинскому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586"/>
        <w:gridCol w:w="2445"/>
        <w:gridCol w:w="1498"/>
        <w:gridCol w:w="1908"/>
        <w:gridCol w:w="1801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работодателя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(специальность)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тенге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месяцах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Бурлинского района"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управление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внутренней политики Бурлинского района"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местное управление, экономика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" (по Бурлинскому району)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денция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области"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закрытого типа "Карачаганак Петролиум Оперейтинг Б.В." "Карачаганак Петролиум Оперейтинг Б.В. Казахстанский филиал"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(по Бурлинскому району)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Экономист, финансист, бухгалтер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"Казбургаз"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маркетолог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по буровому 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"Налоговое управление по Бурлинскому району"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финансист, 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"Аксайгазпроект"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конечного измерения прибора и автоматики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ровщик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Бурлинское государственное учреждение по охране лесов и животного мира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местное управление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изводитель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изводитель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"Миргород"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управление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"Исалиев Э. М."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"КИОС"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