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8410" w14:textId="9ec8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Бокейординского районного маслихата от 15 декабря 2011 года № 34-2 "О бюджете Бокейординского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апреля 2012 года № 2-2. Зарегистрировано Департаментом юстиции Западно-Казахстанской области 28 апреля 2012 года № 7-4-129. Утратило силу решением Бокейординского районного маслихата Западно-Казахстанской области от 12 июля 2013 года № 11-4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Бокейординского районного маслихата Западно-Казахстанской области от 12.07.2013 № 11-4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4 апреля 2012 года № 2–3 "О внесении изменений и дополнений в решение Западно-Казахстанского областного маслихата от 6 декабря 2011 года № 36-1 "Об областном бюджете на 2012-2014 годы"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15 декабря 2011 года № 34-2 "О бюджете на 2012-2014 годы Бокейординского района" (зарегистрировано в Реестре государственной регистрации нормативно-правовых актов за № 7-4-124, опубликованное 13 февраля 2012 года в газете "Орда жұлдызы" №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"1 860 140" заменить цифрами "2 150 708";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"193 849" заменить цифрами "190 331";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"1 933" заменить цифрами "5 451";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"1 663 137" заменить цифрами "1 953 705";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"1 858 004" заменить цифрами "2 173 380";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"41 259" заменить цифрами "67 600";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цифры "41 259" заменить цифрами "67 600";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цифрами "89 274";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цифрами "89 274";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"-39 123" заменить цифрами "-179 546";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цифры "39 123" заменить цифрами "179 546";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цифры "41 259" заменить цифрами "46 113";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"135 569";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"272 809" заменить цифрами "568 231";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 цифры "78 150" заменить цифрами "108 851";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пятнадцатом абзаце цифры "6 687" заменить цифрами "7 060";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шестнадцатом абзаце цифры "41 259" заменить цифрами "46 113";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семнадцатым, восемнадцатым, девятнадцатым, двадцатым, двадцать первым, двадцать вторым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средней общеобразовательной школы имени Кусаинова в селе Муратсай Бокейординского района – 99 104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"Развития регионов" - 2 160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Жиеккум Бокейординского района Западно-Казахстанской области – 80 000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(строительство гостиницы в селе Орда на 15 мест) – 76 040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"Реконструкция водопровода в селе Бисен Бокейординского района" - 1 410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санаторно-курортного лечения ветеранов – 780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Тажмуратов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Е. Танатов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№ 2-2 от 12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№ 34-2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632"/>
        <w:gridCol w:w="550"/>
        <w:gridCol w:w="8811"/>
        <w:gridCol w:w="166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2150708</w:t>
            </w:r>
          </w:p>
        </w:tc>
      </w:tr>
      <w:tr>
        <w:trPr>
          <w:trHeight w:val="3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190331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79831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79831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собственность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8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4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1953705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21"/>
        <w:gridCol w:w="699"/>
        <w:gridCol w:w="721"/>
        <w:gridCol w:w="7518"/>
        <w:gridCol w:w="162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2173380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1328319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1129739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1129739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1070594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системы водоснабжения и водоотведения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 Программы "Развитие 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67600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с продаж финансовых активов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-179546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