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d530" w14:textId="e13d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15 декабря 2011 года № 34-2 "О бюджете Бокейординского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21 декабря 2012 года № 7-1. Зарегистрировано Департаментом юстиции Западно-Казахстанской области 28 декабря 2012 года № 3130. Утратило силу решением Бокейординского районного маслихата Западно-Казахстанской области от 12 июля 2013 года № 11-4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Бокейординского районного маслихата Западно-Казахстанской области от 12.07.2013 № 11-4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7 декабря 2012 года № 5-1 "О внесении изменений и дополнений в решение Западно-Казахстанского областного маслихата от 6 декабря 2011 года № 36-1 "Об областном бюджете на 2012–2014 годы" (зарегистрировано в Реестре государственной регистрации нормативных правовых актов № 3114)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Бокейординского районного маслихата от 15 декабря 2011 года № 34-2 "О бюджете на 2012-2014 годы Бокейординского района" (зарегистрированный в Реестре государственной регистрации нормативно-правовых актов за № 7-4-124, опубликованное 7-13 января 2011 года в газете "Орда жұлдызы"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"2 150 708" заменить цифрами "2 140 060";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"1 953 705" заменить цифрами "1 943 057";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"2 173 380" заменить цифрами "2 160 167";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цифры "67 600" заменить цифрами "50 611";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цифры "67 600" заменить цифрами "50 611";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"89 274" заменить цифрами "89 824";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"89 274" заменить цифрами "89 824";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"-179 546" заменить цифрами "-160 542";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цифры "179 546" заменить цифрами "160 542";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цифры "46 113" заменить цифрами "29 124";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"568 231" заменить цифрами "540 594";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"4 097" заменить цифрами "4 094";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"3 560" заменить цифрами "4 332";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шестом абзаце цифры "15 476" заменить цифрами "13026";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седьмом абзаце цифры "773" заменить цифрами "413";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четырнадцатом абзаце цифры "10 000" заменить цифрами "9 933";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шестнадцатом абзаце цифры "7 060" заменить цифрами "6 551";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семнадцатом абзаце цифры "46 113" заменить цифрами "29 124";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восемнадцатом абзаце цифры "99 104" заменить цифрами "91 073";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Р. Мухамбетчин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Е. Танатов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сессии от 21 декабря 2012 года № 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Бокейординского районного маслихата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сессии от 15 декабря 2011 года № 34-2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Бокейординского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58"/>
        <w:gridCol w:w="263"/>
        <w:gridCol w:w="408"/>
        <w:gridCol w:w="8670"/>
        <w:gridCol w:w="167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2140060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197003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85092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73995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1943057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1943057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42"/>
        <w:gridCol w:w="721"/>
        <w:gridCol w:w="743"/>
        <w:gridCol w:w="7643"/>
        <w:gridCol w:w="1638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2160167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 выполняющие общие функции государственного управления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1224036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1029147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1029147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968757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 конкурсов районного (городского) масштаба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331898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41446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водное,лесное,рыбное хозяйство, особо охраняемые природные территории,охрана окружающей среды и животного мира, земельные отношения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-160542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