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c537" w14:textId="f16c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Бокейординского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25 декабря 2012 года № 7-2. Зарегистрировано Департаментом юстиции Западно-Казахстанской области 14 января 2013 года № 3148. Утратило силу решением Бокейординского районного маслихата Западно-Казахстанской области от 12 марта 2014 года № 15-7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Бокейординского районного маслихата Западно-Казахстанской области от 12.03.2014 № 15-7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2 001 536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228 733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2 335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1 770 468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1 983 510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40 381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40 381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-22 355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22 355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29 521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Бокейординского районного маслихата Западно-Казахстанской области от 12.07.2013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28.12.2013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2013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2013-2015 годы",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№ 5-2 "Об областном бюджете на 2013-2015 годы"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руководству статьи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2013-2015 годы" и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7 декабря 2012 № 5-2 "Об областном бюджете на 2013-2015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2013 год поступление целевых трансфертов и кредитов из республиканского и областного бюджета в общей сумме 374 100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4 097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 - инвалидов, обучающихся на дому –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53 571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 - сирот), и ребенка (детей), оставшегося без попечения родителей – 3 642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– 12 133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3 496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начальной школы в селе Шунгай Бокейординского района Западно-Казахстанской области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60 984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переподготовку и повышение квалификации кадров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селе Жиеккум Бокейординского района Западно-Казахстанской области – 105 473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реализации мер социальной поддержки специалистов - 7 989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 Программы "Развитие регионов" – 10 028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реализацию мер социальной поддержки специалистов – 29 521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социальные выплаты - 33 452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Саралжын Бокейординского района – 31 700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водопровода села Бисен Бокейординского района – 3 290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водопровода села Коктерек Бокейординского района – 2 342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водопровода села Борли Бокейординского района – 3 946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водопровода села Сайхин Бокейординского района – 7 636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Бокейординского районного маслихата Западно-Казахстанской области от 12.07.2013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28.12.2013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2013 год предусмотрены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бюджет в сумме 2 054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2013 год норматив распределения доходов, для обеспечения сбалансированности местного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– 100,0%;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– 100,0%.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субвенцию, выделенную из областного бюджета на 2013 год в общей сумме - 1 452 504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2013 год погашение долга местного исполнительного органа перед вышестоящим бюджетом в сумме - 7 225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Обслуживание долга местных исполнительных органов по выплате вознаграждений и иных платежей по займам из областного бюджета в сумме - 8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Установить, что бюджетные изъятия из районного бюджета в областной бюджет на 2013 год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области на 2013 год в размере 4 026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 специалистам здравоохранения, социального обеспечения, образования, культуры, спорта и ветеринарии, работающих в сельских населенных пунктах повысить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условиях,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перечень местных бюджетных программ, не подлежащих секвестру в процессе исполнения местных бюджетов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 Р. Мухамбетчин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 Е. Танатов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Бокейординского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 № 7-2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Бокейординского районного маслихата Западно-Казахстанской области от 28.12.2013 </w:t>
      </w:r>
      <w:r>
        <w:rPr>
          <w:rFonts w:ascii="Times New Roman"/>
          <w:b w:val="false"/>
          <w:i w:val="false"/>
          <w:color w:val="ff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453"/>
        <w:gridCol w:w="278"/>
        <w:gridCol w:w="176"/>
        <w:gridCol w:w="9059"/>
        <w:gridCol w:w="1677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2001536</w:t>
            </w:r>
          </w:p>
        </w:tc>
      </w:tr>
      <w:tr>
        <w:trPr>
          <w:trHeight w:val="21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231068</w:t>
            </w:r>
          </w:p>
        </w:tc>
      </w:tr>
      <w:tr>
        <w:trPr>
          <w:trHeight w:val="28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228733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96730</w:t>
            </w:r>
          </w:p>
        </w:tc>
      </w:tr>
      <w:tr>
        <w:trPr>
          <w:trHeight w:val="28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96730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83150</w:t>
            </w:r>
          </w:p>
        </w:tc>
      </w:tr>
      <w:tr>
        <w:trPr>
          <w:trHeight w:val="28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83150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44815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8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7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8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28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1770468</w:t>
            </w:r>
          </w:p>
        </w:tc>
      </w:tr>
      <w:tr>
        <w:trPr>
          <w:trHeight w:val="24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1770468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55"/>
        <w:gridCol w:w="826"/>
        <w:gridCol w:w="826"/>
        <w:gridCol w:w="743"/>
        <w:gridCol w:w="6984"/>
        <w:gridCol w:w="1597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1983510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безопасности дорожного движения в населенных пунктах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1047543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1047543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978590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962961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 масштаба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(детей), оставшегося без попечения родителей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детей-инвалидов,воспитывающихся и обучающихся на дому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строительства (или) приобретение жилья коммунального жилищного фонда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территории,охрана окружающей среды и животного мира, земельные отношения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территории,охрана окружающей среды и животного мира, земельные отношения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-22355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Бокейординского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 № 7-2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"/>
        <w:gridCol w:w="453"/>
        <w:gridCol w:w="278"/>
        <w:gridCol w:w="176"/>
        <w:gridCol w:w="9038"/>
        <w:gridCol w:w="1677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7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1702785</w:t>
            </w:r>
          </w:p>
        </w:tc>
      </w:tr>
      <w:tr>
        <w:trPr>
          <w:trHeight w:val="21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226962</w:t>
            </w:r>
          </w:p>
        </w:tc>
      </w:tr>
      <w:tr>
        <w:trPr>
          <w:trHeight w:val="28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226060</w:t>
            </w:r>
          </w:p>
        </w:tc>
      </w:tr>
      <w:tr>
        <w:trPr>
          <w:trHeight w:val="25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99083</w:t>
            </w:r>
          </w:p>
        </w:tc>
      </w:tr>
      <w:tr>
        <w:trPr>
          <w:trHeight w:val="28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99083</w:t>
            </w:r>
          </w:p>
        </w:tc>
      </w:tr>
      <w:tr>
        <w:trPr>
          <w:trHeight w:val="25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85679</w:t>
            </w:r>
          </w:p>
        </w:tc>
      </w:tr>
      <w:tr>
        <w:trPr>
          <w:trHeight w:val="28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85679</w:t>
            </w:r>
          </w:p>
        </w:tc>
      </w:tr>
      <w:tr>
        <w:trPr>
          <w:trHeight w:val="25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38593</w:t>
            </w:r>
          </w:p>
        </w:tc>
      </w:tr>
      <w:tr>
        <w:trPr>
          <w:trHeight w:val="25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28915</w:t>
            </w:r>
          </w:p>
        </w:tc>
      </w:tr>
      <w:tr>
        <w:trPr>
          <w:trHeight w:val="25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5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25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25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5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48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5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27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28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25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5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7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7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8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1475823</w:t>
            </w:r>
          </w:p>
        </w:tc>
      </w:tr>
      <w:tr>
        <w:trPr>
          <w:trHeight w:val="24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1475823</w:t>
            </w:r>
          </w:p>
        </w:tc>
      </w:tr>
      <w:tr>
        <w:trPr>
          <w:trHeight w:val="25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79"/>
        <w:gridCol w:w="758"/>
        <w:gridCol w:w="7943"/>
        <w:gridCol w:w="1565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1702785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 выполняющие общие функции государственного управления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1198113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1091888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1091888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1045233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Бокейординского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 № 7-2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453"/>
        <w:gridCol w:w="278"/>
        <w:gridCol w:w="176"/>
        <w:gridCol w:w="8990"/>
        <w:gridCol w:w="1746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1755653</w:t>
            </w:r>
          </w:p>
        </w:tc>
      </w:tr>
      <w:tr>
        <w:trPr>
          <w:trHeight w:val="21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229306</w:t>
            </w:r>
          </w:p>
        </w:tc>
      </w:tr>
      <w:tr>
        <w:trPr>
          <w:trHeight w:val="28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228395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28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87036</w:t>
            </w:r>
          </w:p>
        </w:tc>
      </w:tr>
      <w:tr>
        <w:trPr>
          <w:trHeight w:val="28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87036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38133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29204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8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7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8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28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1526347</w:t>
            </w:r>
          </w:p>
        </w:tc>
      </w:tr>
      <w:tr>
        <w:trPr>
          <w:trHeight w:val="24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1526347</w:t>
            </w:r>
          </w:p>
        </w:tc>
      </w:tr>
      <w:tr>
        <w:trPr>
          <w:trHeight w:val="2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79"/>
        <w:gridCol w:w="758"/>
        <w:gridCol w:w="7943"/>
        <w:gridCol w:w="1565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1755653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 выполняющие общие функции государственного управления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1235429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1125912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1125912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1077811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Бокейординского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 № 7-2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по местным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
не подлежащим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местных бюджетов за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297"/>
        <w:gridCol w:w="734"/>
        <w:gridCol w:w="758"/>
        <w:gridCol w:w="10015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