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c89e" w14:textId="979c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2011 года № 34-2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19 апреля 2012 года № 2-4. Зарегистрировано Департаментом юстиции Западно-Казахстанской области 4 мая 2012 года № 7-5-142. Утратило силу решением Жангалинского районного маслихата Западно-Казахстанской области от 21 января 2013 года № 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21.01.2013 № 6-9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2012-2014 годы" от 22 декабря 2011 года № 34-2 (зарегистрированное в Реестре государственной регистрации нормативных правовых актов за № 7-5-137, опубликованное 21 января 2012 года, 28 января 2012 года газете "Жаңарған өңір" № 4,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"2 160 065" заменить цифрой "2 471 658";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"1 674 373" заменить цифрой "1 985 966";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 2 157 276" заменить цифрой "2 489 660";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"48 540" заменить цифрой "184759";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"48 540" заменить цифрой "184 759";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"-45 751" заменить цифрой "-202 761";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"45 751" заменить цифрой "202 761";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"48 540" заменить цифрой "183 394";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"22 156";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Ешимов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З. Сисенгали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№ 2-4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53"/>
        <w:gridCol w:w="511"/>
        <w:gridCol w:w="512"/>
        <w:gridCol w:w="7991"/>
        <w:gridCol w:w="21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0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2 471 658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482 732</w:t>
            </w:r>
          </w:p>
        </w:tc>
      </w:tr>
      <w:tr>
        <w:trPr>
          <w:trHeight w:val="2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108 250</w:t>
            </w:r>
          </w:p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108 250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98 362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98 362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271 520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261 440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7"/>
        <w:gridCol w:w="7507"/>
        <w:gridCol w:w="214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2 489 660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159 552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87 509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76 359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</w:t>
            </w:r>
          </w:p>
        </w:tc>
      </w:tr>
      <w:tr>
        <w:trPr>
          <w:trHeight w:val="17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122 213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122 213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1 262 198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1 262 198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1 175 729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31 319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10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231 459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208 903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208 903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120 628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301 956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297 951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297 951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49 004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-202 761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