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01aa" w14:textId="88a0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2011 года № 34-2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июля 2012 года № 4-4. Зарегистрировано Департаментом юстиции Западно-Казахстанской области 6 августа 2012 года № 7-5-144. Утратило силу решением Жангалинского районного маслихата Западно-Казахстанской области от 21 января 2013 года № 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21.01.2013 № 6-9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2012-2014 годы" от 22 декабря 2011 года № 34-2 (зарегистированное в Реестре государственной регистрации нормативных правовых актов за № 7-5-137, опубликованное 21 января 2012 года, 28 января 2012 года в районной газете "Жаңарған өңір" № 4,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"2 471 658" заменить цифрой "2 491 658";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"482 732" заменить цифрой "503 770";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"2 190" заменить цифрой "1 152";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 2 489 660" заменить цифрой "2 509 660";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Онаев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З. Сисенғали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2012 года № 4-4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579"/>
        <w:gridCol w:w="536"/>
        <w:gridCol w:w="536"/>
        <w:gridCol w:w="7649"/>
        <w:gridCol w:w="206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2 491 658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503 770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123 284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123 284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274 740</w:t>
            </w:r>
          </w:p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258 840</w:t>
            </w:r>
          </w:p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</w:t>
            </w:r>
          </w:p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8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4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4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4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местного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768"/>
        <w:gridCol w:w="768"/>
        <w:gridCol w:w="7212"/>
        <w:gridCol w:w="20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2 509 660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163 931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86 713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17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1 421 911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1 265 029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1 265 029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1 177 170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31 319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и реконструкция объектов 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227 311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205 403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205 403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52 634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21 908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21 908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463 797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120 628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297 951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297 951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66 692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66 692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49 004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-202 761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