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6613" w14:textId="9026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на срочную воинскую службу в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27 сентября 2012 года № 214. Зарегистрировано Департаментом юстиции Западно-Казахстанской области 16 октября 2012 года за № 3095. Утратило силу постановлением акимата Жангалинского района Западно-Казахстанской области от 18 января 2013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Жангалинского района Западно-Казахстанской области от 18.01.2013 № 11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"О реализации Указа Президента Республики Казахстан от 1 марта 2012 года №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через государственное учреждение "Отдел по делам обороны Жангалинского района" (по согласованию) призыв на срочную воинскую службу в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"Джангалинская центральная районная больница" управления здравоохранения акимата Западно-Казахстанской области" (по согласованию) обеспечить при проведении медицинского освидетельствования граждан медикаментами,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внутренних дел Жангалинского района Департамента внутренних дел Западно-Казахстанской области" (по согласованию) обеспечить охрану общественного порядка при отправке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Атауова Б.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Л. Хайретдинов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"Джангалинская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_____________С. С. Уразгалиев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27.09.2012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Жангалинского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А. Жубанышкалиев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27.09.2012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Жангалинского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_____________М. У. Мырзагалиев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27.09.2012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