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d5e9" w14:textId="1f8d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21 декабря 2012 года № 5-2. Зарегистрировано Департаментом юстиции Западно-Казахстанской области 14 января 2013 года № 3150. Утратило силу решением Жангалинского районного маслихата Западно-Казахстанской области от 13 марта 2014 года № 16-5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13.03.2014 № 16-5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2 340 859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511 816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1 825 598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2 339 847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47 565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47 565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10 700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-57 253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57 253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16 865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Жангалинского районного маслихата Западно-Казахстанской области от 12.07.2013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14.11.2013 </w:t>
      </w:r>
      <w:r>
        <w:rPr>
          <w:rFonts w:ascii="Times New Roman"/>
          <w:b w:val="false"/>
          <w:i w:val="false"/>
          <w:color w:val="000000"/>
          <w:sz w:val="28"/>
        </w:rPr>
        <w:t>№ 14-1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24.12.2013 </w:t>
      </w:r>
      <w:r>
        <w:rPr>
          <w:rFonts w:ascii="Times New Roman"/>
          <w:b w:val="false"/>
          <w:i w:val="false"/>
          <w:color w:val="00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2013 год формируется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2013-2015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5-2 "Об областном бюджете на 2013-2015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2013-2015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2013 год поступление целевых трансфертов и кредитов из республиканского и областного бюджета в общей сумме 430 876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6 667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3 550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– 20 579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трехуровней системе – 7 640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школы интерната в селе Жанаказан – 44 166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3 200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заработной платы – 16 580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18 757 тысяч тенге; на обеспечение деятельности центров занятости – 7 587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переподготовку и повышение квалификации кадров – 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субсидий на переезд – 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63 336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9 106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46 737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- 18 693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100 969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внутрипоселкового водопровода с подводкой к границе домов в поселке Копжасар – 48 784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повышения мобильности трудовых ресурсов на строительство и (или) приобретение инженерно-коммуникационной инфраструктуры – 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повышения мобильности трудовых ресурсов на развитие и (или) приобретение служебного жилища – 5 600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2013 год норматив распределения доходов, для обеспечения сбалансированности районного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в размере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в размере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2013 год размеры субвенций, передаваемых из областного бюджета в бюджет района в сумме 1 437 819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2013 год в размере 3 000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специалистам здравоохранения, социального обеспечения, образования, культуры, спорта и ветеринарии работающим в сельских населенных пунктах, повысить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условиях,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перечень местных бюджетных программ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сельских округов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Ж. Суйнов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З. Сисенгали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Жангалинского районного маслихата Западно-Казахстанской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10"/>
        <w:gridCol w:w="300"/>
        <w:gridCol w:w="301"/>
        <w:gridCol w:w="8514"/>
        <w:gridCol w:w="209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2 340 859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511 816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124 293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124 293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102 118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102 118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275 912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20 236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61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144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73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405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1 825 598</w:t>
            </w:r>
          </w:p>
        </w:tc>
      </w:tr>
      <w:tr>
        <w:trPr>
          <w:trHeight w:val="36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1 825 598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1 825 598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796"/>
        <w:gridCol w:w="712"/>
        <w:gridCol w:w="7529"/>
        <w:gridCol w:w="207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2 339 847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161 599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149 468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13 564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45 936</w:t>
            </w:r>
          </w:p>
        </w:tc>
      </w:tr>
      <w:tr>
        <w:trPr>
          <w:trHeight w:val="2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</w:t>
            </w:r>
          </w:p>
        </w:tc>
      </w:tr>
      <w:tr>
        <w:trPr>
          <w:trHeight w:val="5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</w:p>
        </w:tc>
      </w:tr>
      <w:tr>
        <w:trPr>
          <w:trHeight w:val="5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86 227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1 416 051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125 406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125 406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122 574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1 240 530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1 240 530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1 170 186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50 115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49 115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16 445</w:t>
            </w:r>
          </w:p>
        </w:tc>
      </w:tr>
      <w:tr>
        <w:trPr>
          <w:trHeight w:val="1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</w:t>
            </w:r>
          </w:p>
        </w:tc>
      </w:tr>
      <w:tr>
        <w:trPr>
          <w:trHeight w:val="2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13 417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191 348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15 623</w:t>
            </w:r>
          </w:p>
        </w:tc>
      </w:tr>
      <w:tr>
        <w:trPr>
          <w:trHeight w:val="3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29 756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4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27 527</w:t>
            </w:r>
          </w:p>
        </w:tc>
      </w:tr>
      <w:tr>
        <w:trPr>
          <w:trHeight w:val="43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46 060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21 534</w:t>
            </w:r>
          </w:p>
        </w:tc>
      </w:tr>
      <w:tr>
        <w:trPr>
          <w:trHeight w:val="54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18 233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276 040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105 904</w:t>
            </w:r>
          </w:p>
        </w:tc>
      </w:tr>
      <w:tr>
        <w:trPr>
          <w:trHeight w:val="6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104 419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103 469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153 954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151 252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</w:t>
            </w:r>
          </w:p>
        </w:tc>
      </w:tr>
      <w:tr>
        <w:trPr>
          <w:trHeight w:val="22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150 112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79 141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53 217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</w:t>
            </w:r>
          </w:p>
        </w:tc>
      </w:tr>
      <w:tr>
        <w:trPr>
          <w:trHeight w:val="6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90 372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63 336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8 491</w:t>
            </w:r>
          </w:p>
        </w:tc>
      </w:tr>
      <w:tr>
        <w:trPr>
          <w:trHeight w:val="7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42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30 771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0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4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4 814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-57 253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57 253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  местным исполнительным органом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6 349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75"/>
        <w:gridCol w:w="532"/>
        <w:gridCol w:w="532"/>
        <w:gridCol w:w="7920"/>
        <w:gridCol w:w="202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1 997 710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517 235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129 856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129 856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275 883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4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1 478 175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1 478 175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1 478 175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58"/>
        <w:gridCol w:w="758"/>
        <w:gridCol w:w="7488"/>
        <w:gridCol w:w="204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1 997 710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141 959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40 931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40 931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80 038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1 359 679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122 074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1 200 709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1 200 709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1 132 865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20 224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44 166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10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575"/>
        <w:gridCol w:w="532"/>
        <w:gridCol w:w="532"/>
        <w:gridCol w:w="7941"/>
        <w:gridCol w:w="200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2 045 911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517 739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130 360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107 781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275 883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259 820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44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3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1 525 872</w:t>
            </w:r>
          </w:p>
        </w:tc>
      </w:tr>
      <w:tr>
        <w:trPr>
          <w:trHeight w:val="3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1 525 872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58"/>
        <w:gridCol w:w="758"/>
        <w:gridCol w:w="7488"/>
        <w:gridCol w:w="204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2 045 911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141 959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40 931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40 931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80 038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1 407 880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122 074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122 074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1 248 910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1 248 910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1 181 066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15 856</w:t>
            </w:r>
          </w:p>
        </w:tc>
      </w:tr>
      <w:tr>
        <w:trPr>
          <w:trHeight w:val="1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244 501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</w:tr>
      <w:tr>
        <w:trPr>
          <w:trHeight w:val="43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20 224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18 819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63 115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44 166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7 453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2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74 741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53 217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5 348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6 046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10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11 431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74"/>
        <w:gridCol w:w="795"/>
        <w:gridCol w:w="730"/>
        <w:gridCol w:w="9756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92"/>
        <w:gridCol w:w="700"/>
        <w:gridCol w:w="105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Жанаказанский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Брликский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Кызылобинский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Копжасарский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Мастексайский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Мендешевский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Пятимарский аульный округ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