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f30d" w14:textId="0a4f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30 марта 2012 года № 59. Зарегистрировано Департаментом юстиции Западно-Казахстанской области 8 мая 2012 года № 7-6-140. Утратило силу постановлением акимата Жанибекского района Западно-Казахстанской области от 1 февраля 2013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01.02.2013 № 29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 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Жанибекского района Западно-Казахстанской области" (по согласованию)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обеспечить доставку граждан при проведении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казенному предприятию "Жанибекская центральная районная больница" Управления здравоохранения акимата Западно-Казахстанской области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Жанибекского района Департамента внутренних дел Западно-Казахстанской области" (по согласованию) осуществлять розыск лиц, уклоняющихся от выполнения воинской обязанности, а также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по делам обороны Жанибекского района Западно-Казахстанской области" (по согласованию) заключительную информацию о результатах призыва представить 31 июля 2012 года и 31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Карашина Р.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Есенгалиев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_____________Ергалиев Тулеугали Лукпанович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_____________Магзомов Арман Тулепович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"Жанибекская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центральная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_____________Мусагалиев Тимур Капезович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30.03.2012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