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65a4" w14:textId="4ce6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14 ноября 2012 года № 7-1. Зарегистрировано Департаментом юстиции Западно-Казахстанской области 22 ноября 2012 года № 3106. Утратило силу решением Жанибекского районного маслихата Западно-Казахстанской области от 30 января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30.01.2013 № 10-7.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7-6-135, опубликованное 10 февраля, 17 февраля, 24 февраля, 8 марта, 17 марта, 30 марта, 6 апреля 2012 года в газете "Шұғыла" № 8, № 9, № 10, № 11-12, № 13-14, № 15, № 16 ),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"7 000" заменить цифрой "5 198";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Т. Сариев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647"/>
        <w:gridCol w:w="394"/>
        <w:gridCol w:w="394"/>
        <w:gridCol w:w="7764"/>
        <w:gridCol w:w="21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2 154 620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199 307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1 953 267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737"/>
        <w:gridCol w:w="715"/>
        <w:gridCol w:w="7308"/>
        <w:gridCol w:w="216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165 648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1 328 087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137 526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905 462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905 462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840 764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48 195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квалификаций по учебным программам АОО "Назарбаев интеллектуальные школы" за счет целевых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целевых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283 857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162 416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162 416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40 100</w:t>
            </w:r>
          </w:p>
        </w:tc>
      </w:tr>
      <w:tr>
        <w:trPr>
          <w:trHeight w:val="10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16 806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229 752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70 336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Программе занятости 2020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40 964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27 972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116 327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155 722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49 919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23 585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27 612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увеличения уставного капитала юридических лиц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