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328e" w14:textId="a793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22 декабря 2011 года № 36-2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12 декабря 2012 года № 8-1. Зарегистрировано Департаментом юстиции Западно-Казахстанской области 14 декабря 2012 года № 3119. Утратило силу решением Жанибекского районного маслихата Западно-Казахстанской области от 30 января 2013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30.01.2013 № 10-7.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5-17 "О внесений изменений и дополнений в решение Западно-Казахстанского областного маслихата от 6 декабря 2011 года № 36-1 "Об областном бюджете на 2012–2014 годы" (зарегистрировано в Реестре государственной регистрации нормативных правовых актов № 3114)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2012-2014 годы" от 22 декабря 2011 года № 36-2 (зарегистрированное в Реестре государственной регистрации нормативных правовых актов за № 7-6-135, опубликованное 10 февраля, 17 февраля, 24 февраля, 8 марта, 17 марта, 30 марта, 6 апреля 2012 года в газете "Шұғыла" № 8, № 9, № 10, № 11-12, № 13-14, № 15, № 16 ),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"2 154 620" заменить цифрой "2 441 999";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"1 953 267" заменить цифрой "2 240 646";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"2 163 956" заменить цифрой "2 451 335";.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47"/>
        <w:gridCol w:w="394"/>
        <w:gridCol w:w="394"/>
        <w:gridCol w:w="7764"/>
        <w:gridCol w:w="21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2 441 999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199 307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77 077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77 077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2 240 646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2 240 646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2 240 646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38"/>
        <w:gridCol w:w="717"/>
        <w:gridCol w:w="7264"/>
        <w:gridCol w:w="214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2 451 335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3 468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95 355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95 001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управление коммунальной собственностью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142 201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123 289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896 525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833 242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квалификаций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584 490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31 477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553 013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162 116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</w:t>
            </w:r>
          </w:p>
        </w:tc>
      </w:tr>
      <w:tr>
        <w:trPr>
          <w:trHeight w:val="7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сельских населенных пунктов по Программе занятости 2020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40 662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116 327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системы водоснабжения и водоотведения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87 877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7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50 039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42 189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23 030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-69 122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